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6B0D" w14:textId="2C180A11" w:rsidR="00801917" w:rsidRDefault="00467743" w:rsidP="00D24FC0">
      <w:pPr>
        <w:tabs>
          <w:tab w:val="left" w:pos="5103"/>
        </w:tabs>
        <w:jc w:val="both"/>
        <w:rPr>
          <w:rFonts w:ascii="Calibri" w:hAnsi="Calibri"/>
          <w:b/>
          <w:sz w:val="36"/>
          <w:szCs w:val="36"/>
        </w:rPr>
      </w:pPr>
      <w:r w:rsidRPr="005578B1">
        <w:rPr>
          <w:rFonts w:ascii="Calibri" w:hAnsi="Calibri"/>
          <w:lang w:eastAsia="en-US"/>
        </w:rPr>
        <w:tab/>
      </w:r>
    </w:p>
    <w:p w14:paraId="3F73B9A6" w14:textId="77777777" w:rsidR="00801917" w:rsidRDefault="00801917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5A5ECAC" w14:textId="77777777" w:rsidR="00801917" w:rsidRDefault="00801917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9755461" w14:textId="77777777" w:rsidR="00801917" w:rsidRDefault="00801917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AC6FF25" w14:textId="77777777" w:rsidR="005A491F" w:rsidRDefault="005A491F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1F3712D9" w14:textId="77777777" w:rsidR="005A491F" w:rsidRDefault="005A491F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114F8F4A" w14:textId="6254EA8D" w:rsidR="00D7177C" w:rsidRPr="004E5834" w:rsidRDefault="00FD67AA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Formularz Ofer</w:t>
      </w:r>
      <w:r w:rsidRPr="000957F7">
        <w:rPr>
          <w:rFonts w:ascii="Calibri" w:hAnsi="Calibri"/>
          <w:b/>
          <w:sz w:val="36"/>
          <w:szCs w:val="36"/>
        </w:rPr>
        <w:t>towy</w:t>
      </w:r>
    </w:p>
    <w:p w14:paraId="117CA34C" w14:textId="2C1053B2" w:rsidR="00D7177C" w:rsidRPr="004E5834" w:rsidRDefault="00D7177C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4E5834">
        <w:rPr>
          <w:rFonts w:ascii="Calibri" w:hAnsi="Calibri"/>
          <w:b/>
          <w:sz w:val="36"/>
          <w:szCs w:val="36"/>
        </w:rPr>
        <w:t>i oświadczenia stanowiące wstępne poświadczenie, że wykonawca nie podlega wykluczeniu oraz spełnia warunki udziału w postępowaniu</w:t>
      </w:r>
    </w:p>
    <w:p w14:paraId="7017432D" w14:textId="77777777" w:rsidR="00D7177C" w:rsidRPr="004E5834" w:rsidRDefault="00D7177C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9540F71" w14:textId="7F134C01" w:rsidR="00D7177C" w:rsidRPr="004E5834" w:rsidRDefault="00D7177C" w:rsidP="00D7177C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4E5834">
        <w:rPr>
          <w:rFonts w:ascii="Calibri" w:hAnsi="Calibri"/>
          <w:b/>
          <w:i/>
          <w:sz w:val="36"/>
          <w:szCs w:val="36"/>
        </w:rPr>
        <w:t>SKŁADANE WRAZ Z OFERTĄ</w:t>
      </w:r>
    </w:p>
    <w:p w14:paraId="46543B02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8688DC6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E13BACC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5F20417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093DA59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3F25A78" w14:textId="77777777" w:rsidR="00D7177C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532FB89" w14:textId="77777777" w:rsidR="00801917" w:rsidRPr="004E5834" w:rsidRDefault="00801917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3858170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3C38957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F78BEC6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A335C23" w14:textId="77777777" w:rsidR="00D7177C" w:rsidRPr="004E5834" w:rsidRDefault="00D7177C" w:rsidP="0032084D">
      <w:pPr>
        <w:rPr>
          <w:rFonts w:ascii="Calibri" w:eastAsia="Times New Roman" w:hAnsi="Calibri" w:cs="Arial"/>
          <w:b/>
          <w:bCs/>
        </w:rPr>
      </w:pPr>
    </w:p>
    <w:p w14:paraId="1F62B602" w14:textId="5C1527A1" w:rsidR="00D7177C" w:rsidRPr="004E5834" w:rsidRDefault="00D7177C" w:rsidP="00D7177C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>Załącznik nr 2 – Formularz ofertowy</w:t>
      </w:r>
    </w:p>
    <w:p w14:paraId="36E7FCD8" w14:textId="7676981C" w:rsidR="00D7177C" w:rsidRPr="004E5834" w:rsidRDefault="00D7177C" w:rsidP="00D7177C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>Załącznik nr 3 – Oświadczenie o spełnianiu warunków udziału w postępowaniu</w:t>
      </w:r>
    </w:p>
    <w:p w14:paraId="4C626983" w14:textId="79113301" w:rsidR="00D7177C" w:rsidRPr="004E5834" w:rsidRDefault="00D7177C" w:rsidP="00D7177C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 xml:space="preserve">Załącznik nr 4 – Oświadczenie </w:t>
      </w:r>
      <w:r w:rsidR="009C44F8" w:rsidRPr="004E5834">
        <w:rPr>
          <w:rFonts w:ascii="Calibri" w:eastAsia="Times New Roman" w:hAnsi="Calibri" w:cs="Arial"/>
          <w:b/>
          <w:bCs/>
        </w:rPr>
        <w:t>dotyczące przesłanek wykluczenia z postępowania</w:t>
      </w:r>
    </w:p>
    <w:p w14:paraId="33855A97" w14:textId="77777777" w:rsidR="00D7177C" w:rsidRDefault="00D7177C" w:rsidP="00D7177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0FE878A2" w14:textId="77777777" w:rsidR="00801917" w:rsidRDefault="00801917" w:rsidP="00D7177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6468ABBA" w14:textId="77777777" w:rsidR="00801917" w:rsidRDefault="00801917" w:rsidP="00D7177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E90E659" w14:textId="77777777" w:rsidR="00801917" w:rsidRDefault="00801917" w:rsidP="00D7177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37E1ADC3" w14:textId="77777777" w:rsidR="00801917" w:rsidRDefault="00801917" w:rsidP="00D7177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0B5FF7EC" w14:textId="77777777" w:rsidR="000B01BF" w:rsidRDefault="000B01BF" w:rsidP="00116409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3146E912" w14:textId="77777777" w:rsidR="00D24FC0" w:rsidRDefault="00D24FC0" w:rsidP="00116409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0868288A" w14:textId="77777777" w:rsidR="00D24FC0" w:rsidRDefault="00D24FC0" w:rsidP="00116409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EE7F72C" w14:textId="77777777" w:rsidR="00D24FC0" w:rsidRDefault="00D24FC0" w:rsidP="00116409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4021FF0" w14:textId="77777777" w:rsidR="00D24FC0" w:rsidRDefault="00D24FC0" w:rsidP="00116409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0900292" w14:textId="77777777" w:rsidR="00D24FC0" w:rsidRDefault="00D24FC0" w:rsidP="00116409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FBF6059" w14:textId="77777777" w:rsidR="00D24FC0" w:rsidRDefault="00D24FC0" w:rsidP="00116409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BE010D8" w14:textId="77777777" w:rsidR="00D24FC0" w:rsidRDefault="00D24FC0" w:rsidP="00116409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DF3187E" w14:textId="77777777" w:rsidR="00D24FC0" w:rsidRDefault="00D24FC0" w:rsidP="00116409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1FF7483" w14:textId="77777777" w:rsidR="00D24FC0" w:rsidRDefault="00D24FC0" w:rsidP="00116409">
      <w:pPr>
        <w:rPr>
          <w:rFonts w:ascii="Calibri" w:eastAsia="Times New Roman" w:hAnsi="Calibri" w:cs="Arial"/>
          <w:b/>
          <w:bCs/>
          <w:sz w:val="20"/>
          <w:szCs w:val="20"/>
        </w:rPr>
      </w:pPr>
      <w:bookmarkStart w:id="0" w:name="_GoBack"/>
      <w:bookmarkEnd w:id="0"/>
    </w:p>
    <w:p w14:paraId="29896F38" w14:textId="447A7FA4" w:rsidR="00B2646B" w:rsidRDefault="00D7177C" w:rsidP="00D7177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lastRenderedPageBreak/>
        <w:t>Załącznik nr 2</w:t>
      </w:r>
      <w:r w:rsidR="00B2646B" w:rsidRPr="00B2646B">
        <w:rPr>
          <w:rFonts w:ascii="Calibri" w:eastAsia="Times New Roman" w:hAnsi="Calibri" w:cs="Arial"/>
          <w:b/>
          <w:bCs/>
          <w:sz w:val="20"/>
          <w:szCs w:val="20"/>
        </w:rPr>
        <w:t xml:space="preserve"> do SIWZ</w:t>
      </w:r>
    </w:p>
    <w:p w14:paraId="20106725" w14:textId="77777777" w:rsidR="00627D0B" w:rsidRDefault="00627D0B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051A9C5" w14:textId="77777777" w:rsidR="00627D0B" w:rsidRDefault="00627D0B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7EAAE4D" w14:textId="77777777" w:rsidR="00627D0B" w:rsidRDefault="00627D0B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12DA19B" w14:textId="1E9D84C9" w:rsidR="00627D0B" w:rsidRPr="00627D0B" w:rsidRDefault="00627D0B" w:rsidP="00627D0B">
      <w:pPr>
        <w:jc w:val="center"/>
        <w:rPr>
          <w:rFonts w:ascii="Calibri" w:eastAsia="Times New Roman" w:hAnsi="Calibri" w:cs="Arial"/>
          <w:b/>
          <w:bCs/>
        </w:rPr>
      </w:pPr>
      <w:r w:rsidRPr="00627D0B">
        <w:rPr>
          <w:rFonts w:ascii="Calibri" w:eastAsia="Times New Roman" w:hAnsi="Calibri" w:cs="Arial"/>
          <w:b/>
          <w:bCs/>
        </w:rPr>
        <w:t>FORMULARZ OFERTOWY</w:t>
      </w:r>
    </w:p>
    <w:p w14:paraId="4EFE126B" w14:textId="77777777" w:rsidR="00D1347A" w:rsidRDefault="00D1347A" w:rsidP="00B2646B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D1347A" w:rsidRPr="0030633D" w14:paraId="4B376E51" w14:textId="77777777" w:rsidTr="00FB39B4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E347CBC" w14:textId="6EA23726" w:rsidR="00D1347A" w:rsidRPr="0030633D" w:rsidRDefault="00D1347A" w:rsidP="009F46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7E4479A8" w14:textId="5D78D749" w:rsidR="00D1347A" w:rsidRPr="009F46DF" w:rsidRDefault="00D1347A" w:rsidP="009F46DF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9F46DF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23FC2B9A" w14:textId="77777777" w:rsidR="00D1347A" w:rsidRPr="0030633D" w:rsidRDefault="00D1347A" w:rsidP="009F46DF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1C21794E" w14:textId="114E572D" w:rsidR="009F46DF" w:rsidRPr="0030633D" w:rsidRDefault="00D1347A" w:rsidP="009F46DF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 w:rsidR="009F46D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FB39B4">
              <w:rPr>
                <w:rFonts w:ascii="Calibri" w:hAnsi="Calibri" w:cs="Arial"/>
                <w:i/>
                <w:sz w:val="18"/>
                <w:szCs w:val="18"/>
              </w:rPr>
              <w:t>(wypełnia wykonawca</w:t>
            </w:r>
            <w:r w:rsidR="009F46DF" w:rsidRPr="009F46DF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D1347A" w:rsidRPr="0030633D" w14:paraId="3D90F36A" w14:textId="77777777" w:rsidTr="00D1347A">
        <w:tc>
          <w:tcPr>
            <w:tcW w:w="4077" w:type="dxa"/>
            <w:shd w:val="clear" w:color="auto" w:fill="auto"/>
          </w:tcPr>
          <w:p w14:paraId="288FF01F" w14:textId="4279FC81" w:rsidR="00D1347A" w:rsidRPr="0030633D" w:rsidRDefault="00D1347A" w:rsidP="00231A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 xml:space="preserve">Nazwa i adres </w:t>
            </w:r>
            <w:r w:rsidR="0030633D" w:rsidRPr="0030633D">
              <w:rPr>
                <w:rFonts w:ascii="Calibri" w:hAnsi="Calibri" w:cs="Arial"/>
                <w:sz w:val="18"/>
                <w:szCs w:val="18"/>
              </w:rPr>
              <w:t xml:space="preserve">pocztowy </w:t>
            </w:r>
            <w:r w:rsidRPr="0030633D">
              <w:rPr>
                <w:rFonts w:ascii="Calibri" w:hAnsi="Calibri" w:cs="Arial"/>
                <w:sz w:val="18"/>
                <w:szCs w:val="18"/>
              </w:rPr>
              <w:t>wykonawcy</w:t>
            </w:r>
            <w:r w:rsidR="0030633D"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30633D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34FB8ECF" w14:textId="1CC16630" w:rsidR="00D1347A" w:rsidRPr="0030633D" w:rsidRDefault="00D1347A" w:rsidP="00231A6F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31A261DC" w14:textId="082BBC31" w:rsidR="0030633D" w:rsidRPr="0030633D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1347A" w:rsidRPr="0030633D" w14:paraId="6B36771A" w14:textId="77777777" w:rsidTr="0030633D">
        <w:trPr>
          <w:trHeight w:val="726"/>
        </w:trPr>
        <w:tc>
          <w:tcPr>
            <w:tcW w:w="4077" w:type="dxa"/>
            <w:shd w:val="clear" w:color="auto" w:fill="auto"/>
          </w:tcPr>
          <w:p w14:paraId="53D5DE7B" w14:textId="0E81F64F" w:rsidR="00D1347A" w:rsidRPr="0030633D" w:rsidRDefault="0060586F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="00D1347A" w:rsidRPr="0030633D">
              <w:rPr>
                <w:rFonts w:ascii="Calibri" w:hAnsi="Calibri" w:cs="Arial"/>
                <w:sz w:val="18"/>
                <w:szCs w:val="18"/>
              </w:rPr>
              <w:t>NIP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4F3EBF37" w14:textId="76B1E892" w:rsidR="00712BFB" w:rsidRPr="0030633D" w:rsidRDefault="0060586F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="00D1347A" w:rsidRPr="0030633D">
              <w:rPr>
                <w:rFonts w:ascii="Calibri" w:hAnsi="Calibri" w:cs="Arial"/>
                <w:sz w:val="18"/>
                <w:szCs w:val="18"/>
              </w:rPr>
              <w:t>REGON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="0030633D"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02D645AC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3A99143" w14:textId="7DB4BA38" w:rsidR="00D1347A" w:rsidRPr="0030633D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D1347A" w:rsidRPr="0030633D" w14:paraId="64DCBAAD" w14:textId="77777777" w:rsidTr="00F017B4">
        <w:trPr>
          <w:trHeight w:val="2136"/>
        </w:trPr>
        <w:tc>
          <w:tcPr>
            <w:tcW w:w="4077" w:type="dxa"/>
            <w:shd w:val="clear" w:color="auto" w:fill="auto"/>
          </w:tcPr>
          <w:p w14:paraId="78F551EC" w14:textId="43234452" w:rsidR="00D1347A" w:rsidRPr="0030633D" w:rsidRDefault="00D1347A" w:rsidP="00231A6F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Dane teleadresowe wykonawcy</w:t>
            </w:r>
            <w:r w:rsidR="00712BFB">
              <w:rPr>
                <w:rFonts w:ascii="Calibri" w:hAnsi="Calibri"/>
                <w:sz w:val="18"/>
                <w:szCs w:val="18"/>
                <w:lang w:eastAsia="pl-PL"/>
              </w:rPr>
              <w:t>:</w:t>
            </w: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  <w:p w14:paraId="6043CB13" w14:textId="7CCDC682" w:rsidR="00D1347A" w:rsidRPr="0030633D" w:rsidRDefault="0030633D" w:rsidP="00231A6F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12FB0094" w14:textId="7D456A1A" w:rsidR="0030633D" w:rsidRPr="0007715B" w:rsidRDefault="0030633D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14:paraId="6B045177" w14:textId="1FB64356" w:rsidR="0030633D" w:rsidRPr="0007715B" w:rsidRDefault="0030633D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Faks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  <w:p w14:paraId="23841064" w14:textId="4305C4C7" w:rsidR="00D1347A" w:rsidRPr="0007715B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Adres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e-mail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513D2E4D" w14:textId="77777777" w:rsidR="00D1347A" w:rsidRPr="0007715B" w:rsidRDefault="00D1347A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14:paraId="2E41EC85" w14:textId="01EC2D95" w:rsidR="00D1347A" w:rsidRPr="0030633D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 w:rsidR="00F017B4"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50640500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423AF58B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C758E31" w14:textId="1ED1A413" w:rsidR="0030633D" w:rsidRPr="0030633D" w:rsidRDefault="00F017B4" w:rsidP="00231A6F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D1347A" w:rsidRPr="0030633D" w14:paraId="459D3774" w14:textId="77777777" w:rsidTr="00D134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57A2" w14:textId="66596BBF" w:rsidR="00D1347A" w:rsidRPr="0030633D" w:rsidRDefault="00D1347A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>Czy wykonawca jest mikroprzedsiębiorstwem bądź małym lub średnim przedsiębiorstwem</w:t>
            </w:r>
            <w:r w:rsid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Pr="0030633D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C4AE" w14:textId="17222DC7" w:rsidR="00D1347A" w:rsidRPr="0030633D" w:rsidRDefault="00D1347A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>[</w:t>
            </w:r>
            <w:r w:rsidR="00F017B4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30633D">
              <w:rPr>
                <w:rFonts w:ascii="Calibri" w:hAnsi="Calibri" w:cs="Arial"/>
                <w:sz w:val="18"/>
                <w:szCs w:val="18"/>
              </w:rPr>
              <w:t>] Tak [</w:t>
            </w:r>
            <w:r w:rsidR="00F017B4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30633D">
              <w:rPr>
                <w:rFonts w:ascii="Calibri" w:hAnsi="Calibri" w:cs="Arial"/>
                <w:sz w:val="18"/>
                <w:szCs w:val="18"/>
              </w:rPr>
              <w:t>] Nie</w:t>
            </w:r>
          </w:p>
        </w:tc>
      </w:tr>
      <w:tr w:rsidR="00712BFB" w:rsidRPr="0030633D" w14:paraId="39347B45" w14:textId="77777777" w:rsidTr="00232D01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0C21" w14:textId="130202AA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postępowaniu:</w:t>
            </w:r>
          </w:p>
          <w:p w14:paraId="3082A222" w14:textId="2B5D8126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0A12DF2" w14:textId="3D305D2E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Stanowisko</w:t>
            </w:r>
            <w:r w:rsid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3433EA9B" w14:textId="705C30C2" w:rsidR="00712BFB" w:rsidRPr="0030633D" w:rsidRDefault="00712BFB" w:rsidP="006058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48F5" w14:textId="1C382225" w:rsidR="00712BFB" w:rsidRDefault="00712BFB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135CA0B3" w14:textId="77777777" w:rsidR="00F017B4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2E656182" w14:textId="638DA946" w:rsidR="00F017B4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46BC19BE" w14:textId="025A966A" w:rsidR="00712BFB" w:rsidRPr="0030633D" w:rsidRDefault="00F017B4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60586F" w:rsidRPr="0030633D" w14:paraId="44166DC2" w14:textId="77777777" w:rsidTr="00605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CA21" w14:textId="0166D776" w:rsidR="00232D01" w:rsidRPr="00232D01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Czy dokumentacja</w:t>
            </w:r>
            <w:r w:rsidR="000C6BB9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z której wynika sposób reprezentacji wykonawcy (np. organ uprawniony do reprezentacji podmiotu)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można </w:t>
            </w:r>
            <w:r w:rsidRPr="00232D01">
              <w:rPr>
                <w:rFonts w:ascii="Calibri" w:hAnsi="Calibri"/>
                <w:color w:val="000000"/>
                <w:sz w:val="18"/>
                <w:szCs w:val="18"/>
              </w:rPr>
              <w:t>uzyskać za pomocą bezpłatnych i ogólnodostępnych baz danyc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  <w:r w:rsidR="00B12538">
              <w:rPr>
                <w:rStyle w:val="Odwoanieprzypisudolnego"/>
                <w:rFonts w:ascii="Calibri" w:hAnsi="Calibri"/>
                <w:color w:val="000000"/>
                <w:sz w:val="18"/>
                <w:szCs w:val="18"/>
              </w:rPr>
              <w:footnoteReference w:id="4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</w:p>
          <w:p w14:paraId="7FE20F23" w14:textId="77777777" w:rsidR="00232D01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DAB223A" w14:textId="77777777" w:rsidR="00232D01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78D2BC69" w14:textId="7F166887" w:rsidR="0060586F" w:rsidRPr="0060586F" w:rsidRDefault="0060586F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60586F">
              <w:rPr>
                <w:rFonts w:ascii="Calibri" w:hAnsi="Calibri" w:cs="Arial"/>
                <w:sz w:val="18"/>
                <w:szCs w:val="18"/>
              </w:rPr>
              <w:t xml:space="preserve">Jeżeli </w:t>
            </w:r>
            <w:r w:rsidR="00232D01">
              <w:rPr>
                <w:rFonts w:ascii="Calibri" w:hAnsi="Calibri" w:cs="Arial"/>
                <w:sz w:val="18"/>
                <w:szCs w:val="18"/>
              </w:rPr>
              <w:t>powyższe dane są dostępne</w:t>
            </w:r>
            <w:r w:rsidRPr="0060586F">
              <w:rPr>
                <w:rFonts w:ascii="Calibri" w:hAnsi="Calibri" w:cs="Arial"/>
                <w:sz w:val="18"/>
                <w:szCs w:val="18"/>
              </w:rPr>
              <w:t xml:space="preserve"> w formie elektronicznej, proszę wskazać</w:t>
            </w:r>
            <w:r w:rsidR="00232D01">
              <w:rPr>
                <w:rFonts w:ascii="Calibri" w:hAnsi="Calibri" w:cs="Arial"/>
                <w:sz w:val="18"/>
                <w:szCs w:val="18"/>
              </w:rPr>
              <w:t xml:space="preserve"> dane niezbędne do ich pobrania</w:t>
            </w:r>
            <w:r w:rsidRP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D750A95" w14:textId="2B7D89AA" w:rsidR="0060586F" w:rsidRPr="0030633D" w:rsidRDefault="0060586F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F20A" w14:textId="7D05C56E" w:rsidR="00232D01" w:rsidRDefault="00232D01" w:rsidP="00232D01">
            <w:pPr>
              <w:pStyle w:val="Text1"/>
              <w:ind w:left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  ] Tak</w:t>
            </w:r>
            <w:r w:rsidR="00F017B4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można uzyskać za pomocą </w:t>
            </w:r>
            <w:r w:rsidRPr="00232D01">
              <w:rPr>
                <w:rFonts w:ascii="Calibri" w:hAnsi="Calibri"/>
                <w:color w:val="000000"/>
                <w:sz w:val="18"/>
                <w:szCs w:val="18"/>
              </w:rPr>
              <w:t>bezpłatnych i ogólnodostępnych baz danyc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  <w:p w14:paraId="2DC39ACD" w14:textId="61740106" w:rsidR="0060586F" w:rsidRPr="0030633D" w:rsidRDefault="007559E7" w:rsidP="00F017B4">
            <w:pPr>
              <w:pStyle w:val="Text1"/>
              <w:ind w:left="0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32D01">
              <w:rPr>
                <w:rFonts w:ascii="Calibri" w:hAnsi="Calibri" w:cs="Arial"/>
                <w:sz w:val="18"/>
                <w:szCs w:val="18"/>
              </w:rPr>
              <w:t>[  ] Nie</w:t>
            </w:r>
            <w:r w:rsidR="00232D01">
              <w:rPr>
                <w:rFonts w:ascii="Calibri" w:hAnsi="Calibri" w:cs="Arial"/>
                <w:sz w:val="18"/>
                <w:szCs w:val="18"/>
              </w:rPr>
              <w:br/>
            </w:r>
            <w:r w:rsidR="00232D01">
              <w:rPr>
                <w:rFonts w:ascii="Calibri" w:hAnsi="Calibri" w:cs="Arial"/>
                <w:sz w:val="18"/>
                <w:szCs w:val="18"/>
              </w:rPr>
              <w:br/>
            </w:r>
            <w:r w:rsidR="00232D01">
              <w:rPr>
                <w:rFonts w:ascii="Calibri" w:hAnsi="Calibri" w:cs="Arial"/>
                <w:sz w:val="18"/>
                <w:szCs w:val="18"/>
              </w:rPr>
              <w:br/>
            </w:r>
            <w:r w:rsidR="00232D01" w:rsidRPr="00232D01">
              <w:rPr>
                <w:rFonts w:ascii="Calibri" w:hAnsi="Calibri" w:cs="Arial"/>
                <w:sz w:val="18"/>
                <w:szCs w:val="18"/>
              </w:rPr>
              <w:t>(</w:t>
            </w:r>
            <w:r w:rsidR="00F017B4">
              <w:rPr>
                <w:rFonts w:ascii="Calibri" w:hAnsi="Calibri" w:cs="Arial"/>
                <w:sz w:val="18"/>
                <w:szCs w:val="18"/>
              </w:rPr>
              <w:t xml:space="preserve">np. </w:t>
            </w:r>
            <w:r w:rsidR="00232D01">
              <w:rPr>
                <w:rFonts w:ascii="Calibri" w:hAnsi="Calibri" w:cs="Arial"/>
                <w:sz w:val="18"/>
                <w:szCs w:val="18"/>
              </w:rPr>
              <w:t xml:space="preserve">adres internetowy, </w:t>
            </w:r>
            <w:r w:rsidR="00232D01" w:rsidRPr="00232D01">
              <w:rPr>
                <w:rFonts w:ascii="Calibri" w:hAnsi="Calibri" w:cs="Arial"/>
                <w:sz w:val="18"/>
                <w:szCs w:val="18"/>
              </w:rPr>
              <w:t>wydający urząd lub organ, dokładne dane referencyjne dokumentacji</w:t>
            </w:r>
            <w:r w:rsidR="00F017B4">
              <w:rPr>
                <w:rFonts w:ascii="Calibri" w:hAnsi="Calibri" w:cs="Arial"/>
                <w:sz w:val="18"/>
                <w:szCs w:val="18"/>
              </w:rPr>
              <w:t>, identyfikator wydruku</w:t>
            </w:r>
            <w:r w:rsidR="00232D01" w:rsidRPr="00232D01">
              <w:rPr>
                <w:rFonts w:ascii="Calibri" w:hAnsi="Calibri" w:cs="Arial"/>
                <w:sz w:val="18"/>
                <w:szCs w:val="18"/>
              </w:rPr>
              <w:t>):</w:t>
            </w:r>
            <w:r w:rsidR="00232D01" w:rsidRPr="00232D01">
              <w:rPr>
                <w:rFonts w:ascii="Calibri" w:eastAsia="MingLiU" w:hAnsi="Calibri" w:cs="MingLiU"/>
                <w:sz w:val="18"/>
                <w:szCs w:val="18"/>
              </w:rPr>
              <w:br/>
            </w:r>
            <w:r w:rsidR="00F017B4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</w:tbl>
    <w:p w14:paraId="2B1C786B" w14:textId="77777777" w:rsidR="00D1347A" w:rsidRPr="00B2646B" w:rsidRDefault="00D1347A" w:rsidP="00B2646B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p w14:paraId="500AD626" w14:textId="6A373565" w:rsidR="00B2646B" w:rsidRPr="00B2646B" w:rsidRDefault="00D61D17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lastRenderedPageBreak/>
        <w:t xml:space="preserve">Województwo Pomorskie - </w:t>
      </w:r>
      <w:r w:rsidR="00B2646B"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Pomorski Zespół Parków Krajobrazowych w Słupsk</w:t>
      </w:r>
      <w:r w:rsid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</w:t>
      </w:r>
    </w:p>
    <w:p w14:paraId="79B77C18" w14:textId="77777777" w:rsidR="00B2646B" w:rsidRDefault="00B2646B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50842F9A" w14:textId="095671D1" w:rsidR="00B2646B" w:rsidRPr="00F017B4" w:rsidRDefault="00B2646B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7A230367" w14:textId="77777777" w:rsidR="00B2646B" w:rsidRPr="00B2646B" w:rsidRDefault="00B2646B" w:rsidP="00B2646B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sz w:val="20"/>
          <w:szCs w:val="20"/>
        </w:rPr>
      </w:pPr>
    </w:p>
    <w:p w14:paraId="0E2BF59F" w14:textId="47D4D22E" w:rsidR="00A63FED" w:rsidRDefault="00B2646B" w:rsidP="001A2302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B2646B">
        <w:rPr>
          <w:rFonts w:ascii="Calibri" w:eastAsia="Times New Roman" w:hAnsi="Calibri" w:cs="Arial"/>
          <w:sz w:val="20"/>
          <w:szCs w:val="20"/>
        </w:rPr>
        <w:t xml:space="preserve">W odpowiedzi na ogłoszenie o </w:t>
      </w:r>
      <w:r>
        <w:rPr>
          <w:rFonts w:ascii="Calibri" w:eastAsia="Times New Roman" w:hAnsi="Calibri" w:cs="Arial"/>
          <w:sz w:val="20"/>
          <w:szCs w:val="20"/>
        </w:rPr>
        <w:t xml:space="preserve">zamówieniu prowadzonym </w:t>
      </w:r>
      <w:r w:rsidRPr="00B2646B">
        <w:rPr>
          <w:rFonts w:ascii="Calibri" w:eastAsia="Times New Roman" w:hAnsi="Calibri" w:cs="Arial"/>
          <w:sz w:val="20"/>
          <w:szCs w:val="20"/>
        </w:rPr>
        <w:t xml:space="preserve">w trybie przetargu </w:t>
      </w:r>
      <w:r>
        <w:rPr>
          <w:rFonts w:ascii="Calibri" w:eastAsia="Times New Roman" w:hAnsi="Calibri" w:cs="Arial"/>
          <w:sz w:val="20"/>
          <w:szCs w:val="20"/>
        </w:rPr>
        <w:t>nie</w:t>
      </w:r>
      <w:r w:rsidRPr="00B2646B">
        <w:rPr>
          <w:rFonts w:ascii="Calibri" w:eastAsia="Times New Roman" w:hAnsi="Calibri" w:cs="Arial"/>
          <w:sz w:val="20"/>
          <w:szCs w:val="20"/>
        </w:rPr>
        <w:t xml:space="preserve">ograniczonego </w:t>
      </w:r>
      <w:r w:rsidRPr="00B2646B">
        <w:rPr>
          <w:rFonts w:ascii="Calibri" w:hAnsi="Calibri"/>
          <w:sz w:val="20"/>
          <w:szCs w:val="20"/>
          <w:lang w:eastAsia="en-US"/>
        </w:rPr>
        <w:t>na robotę budowlaną w formule zaprojektuj i wybuduj pod nazwą: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„R</w:t>
      </w:r>
      <w:r w:rsidRPr="00B2646B">
        <w:rPr>
          <w:rFonts w:ascii="Calibri" w:hAnsi="Calibri"/>
          <w:sz w:val="20"/>
          <w:szCs w:val="20"/>
        </w:rPr>
        <w:t xml:space="preserve">ozbudowa i przebudowa budynku </w:t>
      </w:r>
      <w:proofErr w:type="spellStart"/>
      <w:r>
        <w:rPr>
          <w:rFonts w:ascii="Calibri" w:hAnsi="Calibri"/>
          <w:sz w:val="20"/>
          <w:szCs w:val="20"/>
        </w:rPr>
        <w:t>edukacyjno</w:t>
      </w:r>
      <w:proofErr w:type="spellEnd"/>
      <w:r>
        <w:rPr>
          <w:rFonts w:ascii="Calibri" w:hAnsi="Calibri"/>
          <w:sz w:val="20"/>
          <w:szCs w:val="20"/>
        </w:rPr>
        <w:t xml:space="preserve"> – </w:t>
      </w:r>
      <w:r w:rsidRPr="00A63FED">
        <w:rPr>
          <w:rFonts w:ascii="Calibri" w:hAnsi="Calibri"/>
          <w:sz w:val="20"/>
          <w:szCs w:val="20"/>
        </w:rPr>
        <w:t>administracyjnego Zaborskiego Parku Krajobrazowego w miejscowości Charzykowy ul. Turystyczna 10”</w:t>
      </w:r>
      <w:r w:rsidR="00B8797F">
        <w:rPr>
          <w:rFonts w:ascii="Calibri" w:hAnsi="Calibri"/>
          <w:sz w:val="20"/>
          <w:szCs w:val="20"/>
        </w:rPr>
        <w:t>, niniejszym:</w:t>
      </w:r>
    </w:p>
    <w:p w14:paraId="54591686" w14:textId="77777777" w:rsidR="00F017B4" w:rsidRDefault="00F017B4" w:rsidP="001A2302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C2CB062" w14:textId="78E59FD8" w:rsidR="00B2646B" w:rsidRPr="00B2646B" w:rsidRDefault="00B8797F" w:rsidP="00465A7A">
      <w:pPr>
        <w:numPr>
          <w:ilvl w:val="0"/>
          <w:numId w:val="4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SKŁADAMY</w:t>
      </w:r>
      <w:r w:rsidR="00B2646B" w:rsidRPr="00B2646B">
        <w:rPr>
          <w:rFonts w:ascii="Calibri" w:hAnsi="Calibri" w:cs="Arial"/>
          <w:sz w:val="20"/>
          <w:szCs w:val="20"/>
        </w:rPr>
        <w:t xml:space="preserve"> ofertę na wykonanie pr</w:t>
      </w:r>
      <w:r w:rsidR="00CD06C2">
        <w:rPr>
          <w:rFonts w:ascii="Calibri" w:hAnsi="Calibri" w:cs="Arial"/>
          <w:sz w:val="20"/>
          <w:szCs w:val="20"/>
        </w:rPr>
        <w:t>zedmiotu zamówienia zgodnie ze Specyfikacją Istotnych Warunków Z</w:t>
      </w:r>
      <w:r w:rsidR="00B2646B" w:rsidRPr="00B2646B">
        <w:rPr>
          <w:rFonts w:ascii="Calibri" w:hAnsi="Calibri" w:cs="Arial"/>
          <w:sz w:val="20"/>
          <w:szCs w:val="20"/>
        </w:rPr>
        <w:t>amówienia.</w:t>
      </w:r>
    </w:p>
    <w:p w14:paraId="4977794A" w14:textId="5A28AE5E" w:rsidR="00B2646B" w:rsidRPr="00B2646B" w:rsidRDefault="00B8797F" w:rsidP="00465A7A">
      <w:pPr>
        <w:numPr>
          <w:ilvl w:val="0"/>
          <w:numId w:val="4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OŚWIADCZAMY,</w:t>
      </w:r>
      <w:r w:rsidRPr="00B2646B">
        <w:rPr>
          <w:rFonts w:ascii="Calibri" w:hAnsi="Calibri" w:cs="Arial"/>
          <w:sz w:val="20"/>
          <w:szCs w:val="20"/>
        </w:rPr>
        <w:t xml:space="preserve"> </w:t>
      </w:r>
      <w:r w:rsidR="009F46DF">
        <w:rPr>
          <w:rFonts w:ascii="Calibri" w:hAnsi="Calibri" w:cs="Arial"/>
          <w:sz w:val="20"/>
          <w:szCs w:val="20"/>
        </w:rPr>
        <w:t>że zapoznaliśmy się ze Specyfikacją Istotnych Warunków Z</w:t>
      </w:r>
      <w:r w:rsidR="00B2646B" w:rsidRPr="00B2646B">
        <w:rPr>
          <w:rFonts w:ascii="Calibri" w:hAnsi="Calibri" w:cs="Arial"/>
          <w:sz w:val="20"/>
          <w:szCs w:val="20"/>
        </w:rPr>
        <w:t>amówienia i uznajemy się za związanych określonymi w niej postanowieniami i zasadami postępowania.</w:t>
      </w:r>
    </w:p>
    <w:p w14:paraId="4CBBAF64" w14:textId="76A65977" w:rsidR="009F46DF" w:rsidRDefault="00B8797F" w:rsidP="00465A7A">
      <w:pPr>
        <w:numPr>
          <w:ilvl w:val="0"/>
          <w:numId w:val="47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OFERUJEMY</w:t>
      </w:r>
      <w:r w:rsidR="00B2646B" w:rsidRPr="00B2646B">
        <w:rPr>
          <w:rFonts w:ascii="Calibri" w:hAnsi="Calibri" w:cs="Arial"/>
          <w:sz w:val="20"/>
          <w:szCs w:val="20"/>
        </w:rPr>
        <w:t xml:space="preserve"> wykonanie przedmiotu zamówienia za łączną cenę brutto ………………………zł</w:t>
      </w:r>
      <w:r w:rsidR="009F46DF">
        <w:rPr>
          <w:rFonts w:ascii="Calibri" w:hAnsi="Calibri" w:cs="Arial"/>
          <w:sz w:val="20"/>
          <w:szCs w:val="20"/>
        </w:rPr>
        <w:t xml:space="preserve">, w tym VAT </w:t>
      </w:r>
      <w:r w:rsidR="009F46DF">
        <w:rPr>
          <w:rFonts w:ascii="Calibri" w:hAnsi="Calibri" w:cs="Arial"/>
          <w:sz w:val="20"/>
          <w:szCs w:val="20"/>
        </w:rPr>
        <w:br/>
        <w:t xml:space="preserve">w wysokości </w:t>
      </w:r>
      <w:r w:rsidR="005A491F">
        <w:rPr>
          <w:rFonts w:ascii="Calibri" w:hAnsi="Calibri" w:cs="Arial"/>
          <w:sz w:val="20"/>
          <w:szCs w:val="20"/>
        </w:rPr>
        <w:t>…</w:t>
      </w:r>
      <w:r w:rsidR="009F46DF">
        <w:rPr>
          <w:rFonts w:ascii="Calibri" w:hAnsi="Calibri" w:cs="Arial"/>
          <w:sz w:val="20"/>
          <w:szCs w:val="20"/>
        </w:rPr>
        <w:t xml:space="preserve">….%, </w:t>
      </w:r>
      <w:r w:rsidR="00B2646B" w:rsidRPr="00B2646B">
        <w:rPr>
          <w:rFonts w:ascii="Calibri" w:hAnsi="Calibri" w:cs="Arial"/>
          <w:sz w:val="20"/>
          <w:szCs w:val="20"/>
        </w:rPr>
        <w:t xml:space="preserve"> na którą składa</w:t>
      </w:r>
      <w:r w:rsidR="009F46DF">
        <w:rPr>
          <w:rFonts w:ascii="Calibri" w:hAnsi="Calibri" w:cs="Arial"/>
          <w:sz w:val="20"/>
          <w:szCs w:val="20"/>
        </w:rPr>
        <w:t>ją się następujące elementy (składniki ceny oferty):</w:t>
      </w:r>
    </w:p>
    <w:p w14:paraId="5634CF3E" w14:textId="77777777" w:rsidR="009F46DF" w:rsidRDefault="009F46DF" w:rsidP="009F46DF">
      <w:pPr>
        <w:tabs>
          <w:tab w:val="left" w:pos="600"/>
        </w:tabs>
        <w:autoSpaceDE w:val="0"/>
        <w:autoSpaceDN w:val="0"/>
        <w:spacing w:before="120" w:line="360" w:lineRule="exact"/>
        <w:ind w:left="360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399" w:type="dxa"/>
        <w:tblLook w:val="04A0" w:firstRow="1" w:lastRow="0" w:firstColumn="1" w:lastColumn="0" w:noHBand="0" w:noVBand="1"/>
      </w:tblPr>
      <w:tblGrid>
        <w:gridCol w:w="626"/>
        <w:gridCol w:w="6853"/>
        <w:gridCol w:w="1920"/>
      </w:tblGrid>
      <w:tr w:rsidR="009F46DF" w:rsidRPr="005578B1" w14:paraId="7E9E9200" w14:textId="77777777" w:rsidTr="00995580">
        <w:tc>
          <w:tcPr>
            <w:tcW w:w="626" w:type="dxa"/>
            <w:shd w:val="clear" w:color="auto" w:fill="F2F2F2" w:themeFill="background1" w:themeFillShade="F2"/>
          </w:tcPr>
          <w:p w14:paraId="14207DAF" w14:textId="77777777" w:rsidR="009F46DF" w:rsidRPr="009F46DF" w:rsidRDefault="009F46DF" w:rsidP="00231A6F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F46DF">
              <w:rPr>
                <w:rFonts w:ascii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853" w:type="dxa"/>
            <w:shd w:val="clear" w:color="auto" w:fill="F2F2F2" w:themeFill="background1" w:themeFillShade="F2"/>
          </w:tcPr>
          <w:p w14:paraId="3D825779" w14:textId="77777777" w:rsidR="009F46DF" w:rsidRPr="009F46DF" w:rsidRDefault="009F46DF" w:rsidP="00231A6F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F46DF">
              <w:rPr>
                <w:rFonts w:ascii="Calibri" w:hAnsi="Calibri" w:cs="Times New Roman"/>
                <w:b/>
                <w:sz w:val="20"/>
                <w:szCs w:val="20"/>
              </w:rPr>
              <w:t>Opis elementu</w:t>
            </w:r>
          </w:p>
        </w:tc>
        <w:tc>
          <w:tcPr>
            <w:tcW w:w="1920" w:type="dxa"/>
            <w:shd w:val="clear" w:color="auto" w:fill="F2F2F2" w:themeFill="background1" w:themeFillShade="F2"/>
          </w:tcPr>
          <w:p w14:paraId="4C629FF0" w14:textId="77777777" w:rsidR="009F46DF" w:rsidRPr="009F46DF" w:rsidRDefault="009F46DF" w:rsidP="00231A6F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9F46DF">
              <w:rPr>
                <w:rFonts w:ascii="Calibri" w:hAnsi="Calibri" w:cs="Times New Roman"/>
                <w:b/>
                <w:sz w:val="20"/>
                <w:szCs w:val="20"/>
              </w:rPr>
              <w:t xml:space="preserve">Wartość elementu </w:t>
            </w:r>
            <w:r w:rsidRPr="009F46DF">
              <w:rPr>
                <w:rFonts w:ascii="Calibri" w:eastAsia="MingLiU" w:hAnsi="Calibri" w:cs="MingLiU"/>
                <w:b/>
                <w:sz w:val="20"/>
                <w:szCs w:val="20"/>
              </w:rPr>
              <w:br/>
            </w:r>
            <w:r w:rsidRPr="009F46DF">
              <w:rPr>
                <w:rFonts w:ascii="Calibri" w:hAnsi="Calibri" w:cs="Times New Roman"/>
                <w:b/>
                <w:sz w:val="20"/>
                <w:szCs w:val="20"/>
              </w:rPr>
              <w:t>(brutto)</w:t>
            </w:r>
          </w:p>
        </w:tc>
      </w:tr>
      <w:tr w:rsidR="009F46DF" w:rsidRPr="005578B1" w14:paraId="3509AC57" w14:textId="77777777" w:rsidTr="00231A6F">
        <w:trPr>
          <w:trHeight w:val="571"/>
        </w:trPr>
        <w:tc>
          <w:tcPr>
            <w:tcW w:w="626" w:type="dxa"/>
          </w:tcPr>
          <w:p w14:paraId="245405B5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6853" w:type="dxa"/>
          </w:tcPr>
          <w:p w14:paraId="466BC666" w14:textId="0465E51D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 xml:space="preserve">Wykonanie dokumentacji projektowej wraz z uzyskaniem </w:t>
            </w:r>
            <w:r w:rsidR="00465A7A" w:rsidRPr="00785AFC">
              <w:rPr>
                <w:rFonts w:ascii="Calibri" w:hAnsi="Calibri" w:cs="Times New Roman"/>
                <w:sz w:val="20"/>
                <w:szCs w:val="20"/>
              </w:rPr>
              <w:t xml:space="preserve">ostatecznego </w:t>
            </w:r>
            <w:r w:rsidRPr="00785AFC">
              <w:rPr>
                <w:rFonts w:ascii="Calibri" w:hAnsi="Calibri" w:cs="Times New Roman"/>
                <w:sz w:val="20"/>
                <w:szCs w:val="20"/>
              </w:rPr>
              <w:t>pozwolenia na budowę</w:t>
            </w:r>
          </w:p>
        </w:tc>
        <w:tc>
          <w:tcPr>
            <w:tcW w:w="1920" w:type="dxa"/>
          </w:tcPr>
          <w:p w14:paraId="2FA70222" w14:textId="77777777" w:rsidR="009F46DF" w:rsidRPr="005578B1" w:rsidRDefault="009F46DF" w:rsidP="00231A6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F46DF" w:rsidRPr="005578B1" w14:paraId="15634871" w14:textId="77777777" w:rsidTr="00231A6F">
        <w:trPr>
          <w:trHeight w:val="319"/>
        </w:trPr>
        <w:tc>
          <w:tcPr>
            <w:tcW w:w="626" w:type="dxa"/>
          </w:tcPr>
          <w:p w14:paraId="4F256537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6853" w:type="dxa"/>
          </w:tcPr>
          <w:p w14:paraId="68A8C020" w14:textId="38047BCB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Nadzór autorski nad projektem</w:t>
            </w:r>
            <w:r>
              <w:rPr>
                <w:rStyle w:val="Odwoanieprzypisudolnego"/>
                <w:rFonts w:ascii="Calibri" w:hAnsi="Calibri" w:cs="Times New Roman"/>
                <w:sz w:val="20"/>
                <w:szCs w:val="20"/>
              </w:rPr>
              <w:footnoteReference w:id="5"/>
            </w:r>
          </w:p>
        </w:tc>
        <w:tc>
          <w:tcPr>
            <w:tcW w:w="1920" w:type="dxa"/>
          </w:tcPr>
          <w:p w14:paraId="2CDF80F7" w14:textId="77777777" w:rsidR="009F46DF" w:rsidRPr="005578B1" w:rsidRDefault="009F46DF" w:rsidP="00231A6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F46DF" w:rsidRPr="005578B1" w14:paraId="6F2C32D5" w14:textId="77777777" w:rsidTr="00231A6F">
        <w:tc>
          <w:tcPr>
            <w:tcW w:w="626" w:type="dxa"/>
          </w:tcPr>
          <w:p w14:paraId="1CDEE02F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6853" w:type="dxa"/>
          </w:tcPr>
          <w:p w14:paraId="2D4B2957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Przygotowanie terenu pod budowę – wycinka drzew, rozbiórka ciągów komunikacyjnych, rozbiórka i przebudowa ogrodzenia, przebudowa instalacji wodociągowej</w:t>
            </w:r>
          </w:p>
        </w:tc>
        <w:tc>
          <w:tcPr>
            <w:tcW w:w="1920" w:type="dxa"/>
          </w:tcPr>
          <w:p w14:paraId="377DC646" w14:textId="77777777" w:rsidR="009F46DF" w:rsidRPr="005578B1" w:rsidRDefault="009F46DF" w:rsidP="00231A6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F46DF" w:rsidRPr="005578B1" w14:paraId="17E8AA42" w14:textId="77777777" w:rsidTr="00231A6F">
        <w:tc>
          <w:tcPr>
            <w:tcW w:w="626" w:type="dxa"/>
          </w:tcPr>
          <w:p w14:paraId="0DA7198E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6853" w:type="dxa"/>
          </w:tcPr>
          <w:p w14:paraId="5E8C1FF2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Roboty budowlane związane z rozbudową i przebudową (bez robót wykończeniowych)</w:t>
            </w:r>
          </w:p>
        </w:tc>
        <w:tc>
          <w:tcPr>
            <w:tcW w:w="1920" w:type="dxa"/>
          </w:tcPr>
          <w:p w14:paraId="40B26C11" w14:textId="77777777" w:rsidR="009F46DF" w:rsidRPr="005578B1" w:rsidRDefault="009F46DF" w:rsidP="00231A6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F46DF" w:rsidRPr="005578B1" w14:paraId="3A0CBA8E" w14:textId="77777777" w:rsidTr="00231A6F">
        <w:tc>
          <w:tcPr>
            <w:tcW w:w="626" w:type="dxa"/>
          </w:tcPr>
          <w:p w14:paraId="53D876E6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6853" w:type="dxa"/>
          </w:tcPr>
          <w:p w14:paraId="325635FD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Roboty instalacyjne związane z rozbudową i przebudową - elektryczne, sygnalizacji włamania, strukturalna, monitoringu, RTV, roboty instalacyjne – wod.-kan. i sanitarne</w:t>
            </w:r>
          </w:p>
        </w:tc>
        <w:tc>
          <w:tcPr>
            <w:tcW w:w="1920" w:type="dxa"/>
          </w:tcPr>
          <w:p w14:paraId="3061FBFC" w14:textId="77777777" w:rsidR="009F46DF" w:rsidRPr="005578B1" w:rsidRDefault="009F46DF" w:rsidP="00231A6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F46DF" w:rsidRPr="005578B1" w14:paraId="075AC6B4" w14:textId="77777777" w:rsidTr="00231A6F">
        <w:tc>
          <w:tcPr>
            <w:tcW w:w="626" w:type="dxa"/>
          </w:tcPr>
          <w:p w14:paraId="155DA26B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6853" w:type="dxa"/>
          </w:tcPr>
          <w:p w14:paraId="442CABA0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Wymiana stolarki okiennej i drzwiowej, wymiana obudowy zewnętrznej, wykonanie górnej część elewacji na ścianę szachulcową, wykonanie obudowy zewnętrznej</w:t>
            </w:r>
          </w:p>
        </w:tc>
        <w:tc>
          <w:tcPr>
            <w:tcW w:w="1920" w:type="dxa"/>
          </w:tcPr>
          <w:p w14:paraId="00C10148" w14:textId="77777777" w:rsidR="009F46DF" w:rsidRPr="005578B1" w:rsidRDefault="009F46DF" w:rsidP="00231A6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F46DF" w:rsidRPr="005578B1" w14:paraId="40D220F5" w14:textId="77777777" w:rsidTr="00231A6F">
        <w:tc>
          <w:tcPr>
            <w:tcW w:w="626" w:type="dxa"/>
          </w:tcPr>
          <w:p w14:paraId="4085ACED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7.</w:t>
            </w:r>
          </w:p>
        </w:tc>
        <w:tc>
          <w:tcPr>
            <w:tcW w:w="6853" w:type="dxa"/>
          </w:tcPr>
          <w:p w14:paraId="6347D4A7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Roboty instalacyjne pozostałe, w tym związane z wentylacją mechaniczną</w:t>
            </w:r>
          </w:p>
        </w:tc>
        <w:tc>
          <w:tcPr>
            <w:tcW w:w="1920" w:type="dxa"/>
          </w:tcPr>
          <w:p w14:paraId="55B5F703" w14:textId="77777777" w:rsidR="009F46DF" w:rsidRPr="005578B1" w:rsidRDefault="009F46DF" w:rsidP="00231A6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F46DF" w:rsidRPr="005578B1" w14:paraId="7796873E" w14:textId="77777777" w:rsidTr="00231A6F">
        <w:tc>
          <w:tcPr>
            <w:tcW w:w="626" w:type="dxa"/>
          </w:tcPr>
          <w:p w14:paraId="58471BF0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8.</w:t>
            </w:r>
          </w:p>
        </w:tc>
        <w:tc>
          <w:tcPr>
            <w:tcW w:w="6853" w:type="dxa"/>
          </w:tcPr>
          <w:p w14:paraId="3B07A439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Pozostałe roboty wykończeniowe i montażowe</w:t>
            </w:r>
          </w:p>
        </w:tc>
        <w:tc>
          <w:tcPr>
            <w:tcW w:w="1920" w:type="dxa"/>
          </w:tcPr>
          <w:p w14:paraId="2F33F6F9" w14:textId="77777777" w:rsidR="009F46DF" w:rsidRPr="005578B1" w:rsidRDefault="009F46DF" w:rsidP="00231A6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F46DF" w:rsidRPr="005578B1" w14:paraId="45C46195" w14:textId="77777777" w:rsidTr="00231A6F">
        <w:tc>
          <w:tcPr>
            <w:tcW w:w="626" w:type="dxa"/>
          </w:tcPr>
          <w:p w14:paraId="64CF5F17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9.</w:t>
            </w:r>
          </w:p>
        </w:tc>
        <w:tc>
          <w:tcPr>
            <w:tcW w:w="6853" w:type="dxa"/>
          </w:tcPr>
          <w:p w14:paraId="027FE215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Roboty w zakresie zagospodarowania terenu – podjazd dla niepełnosprawnych, nawierzchnie utwardzone, przyłącze kanalizacji deszczowej, przyłącze i instalacja gazowa</w:t>
            </w:r>
          </w:p>
        </w:tc>
        <w:tc>
          <w:tcPr>
            <w:tcW w:w="1920" w:type="dxa"/>
          </w:tcPr>
          <w:p w14:paraId="7F10E23E" w14:textId="77777777" w:rsidR="009F46DF" w:rsidRPr="005578B1" w:rsidRDefault="009F46DF" w:rsidP="00231A6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F46DF" w:rsidRPr="005578B1" w14:paraId="5C92394D" w14:textId="77777777" w:rsidTr="00231A6F">
        <w:trPr>
          <w:trHeight w:val="543"/>
        </w:trPr>
        <w:tc>
          <w:tcPr>
            <w:tcW w:w="626" w:type="dxa"/>
          </w:tcPr>
          <w:p w14:paraId="19E061AE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10.</w:t>
            </w:r>
          </w:p>
        </w:tc>
        <w:tc>
          <w:tcPr>
            <w:tcW w:w="6853" w:type="dxa"/>
          </w:tcPr>
          <w:p w14:paraId="50100DCD" w14:textId="77777777" w:rsidR="009F46DF" w:rsidRPr="005578B1" w:rsidRDefault="009F46DF" w:rsidP="00231A6F">
            <w:pPr>
              <w:rPr>
                <w:rFonts w:ascii="Calibri" w:hAnsi="Calibri" w:cs="Times New Roman"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sz w:val="20"/>
                <w:szCs w:val="20"/>
              </w:rPr>
              <w:t>Inne</w:t>
            </w:r>
          </w:p>
        </w:tc>
        <w:tc>
          <w:tcPr>
            <w:tcW w:w="1920" w:type="dxa"/>
          </w:tcPr>
          <w:p w14:paraId="12EE5727" w14:textId="77777777" w:rsidR="009F46DF" w:rsidRPr="005578B1" w:rsidRDefault="009F46DF" w:rsidP="00231A6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F46DF" w:rsidRPr="005578B1" w14:paraId="12C97907" w14:textId="77777777" w:rsidTr="00231A6F">
        <w:tc>
          <w:tcPr>
            <w:tcW w:w="626" w:type="dxa"/>
          </w:tcPr>
          <w:p w14:paraId="70AD1969" w14:textId="77777777" w:rsidR="009F46DF" w:rsidRPr="005578B1" w:rsidRDefault="009F46DF" w:rsidP="00231A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578B1">
              <w:rPr>
                <w:rFonts w:ascii="Calibri" w:hAnsi="Calibri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853" w:type="dxa"/>
          </w:tcPr>
          <w:p w14:paraId="2A7F8315" w14:textId="77777777" w:rsidR="009F46DF" w:rsidRDefault="00952A28" w:rsidP="00952A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RAZEM 1 -</w:t>
            </w:r>
            <w:r w:rsidRPr="005578B1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9F46DF" w:rsidRPr="005578B1">
              <w:rPr>
                <w:rFonts w:ascii="Calibri" w:hAnsi="Calibri" w:cs="Times New Roman"/>
                <w:b/>
                <w:sz w:val="20"/>
                <w:szCs w:val="20"/>
              </w:rPr>
              <w:t>10 (</w:t>
            </w:r>
            <w:r w:rsidR="009F46DF">
              <w:rPr>
                <w:rFonts w:ascii="Calibri" w:hAnsi="Calibri" w:cs="Times New Roman"/>
                <w:b/>
                <w:sz w:val="20"/>
                <w:szCs w:val="20"/>
              </w:rPr>
              <w:t xml:space="preserve">łączna cena </w:t>
            </w:r>
            <w:r w:rsidR="009F46DF" w:rsidRPr="005578B1">
              <w:rPr>
                <w:rFonts w:ascii="Calibri" w:hAnsi="Calibri" w:cs="Times New Roman"/>
                <w:b/>
                <w:sz w:val="20"/>
                <w:szCs w:val="20"/>
              </w:rPr>
              <w:t>brutto)</w:t>
            </w:r>
            <w:r w:rsidR="009F46DF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</w:p>
          <w:p w14:paraId="3BB4B433" w14:textId="7FECA04A" w:rsidR="00D7177C" w:rsidRPr="005578B1" w:rsidRDefault="00D7177C" w:rsidP="00952A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14:paraId="1E71E777" w14:textId="77777777" w:rsidR="009F46DF" w:rsidRPr="005578B1" w:rsidRDefault="009F46DF" w:rsidP="00231A6F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14:paraId="78C1E3F9" w14:textId="77777777" w:rsidR="00F017B4" w:rsidRPr="009F46DF" w:rsidRDefault="00F017B4" w:rsidP="001A2302">
      <w:pPr>
        <w:tabs>
          <w:tab w:val="left" w:pos="600"/>
          <w:tab w:val="left" w:pos="4111"/>
        </w:tabs>
        <w:autoSpaceDE w:val="0"/>
        <w:autoSpaceDN w:val="0"/>
        <w:spacing w:before="120"/>
        <w:jc w:val="both"/>
        <w:rPr>
          <w:rFonts w:cs="Arial"/>
          <w:sz w:val="20"/>
          <w:szCs w:val="20"/>
        </w:rPr>
      </w:pPr>
    </w:p>
    <w:p w14:paraId="23BDEC44" w14:textId="14500238" w:rsidR="00176FD4" w:rsidRPr="00176FD4" w:rsidRDefault="00176FD4" w:rsidP="00465A7A">
      <w:pPr>
        <w:numPr>
          <w:ilvl w:val="0"/>
          <w:numId w:val="4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176FD4">
        <w:rPr>
          <w:rFonts w:ascii="Calibri" w:hAnsi="Calibri" w:cs="Arial"/>
          <w:b/>
          <w:sz w:val="20"/>
          <w:szCs w:val="20"/>
        </w:rPr>
        <w:t>OŚWIADCZAMY,</w:t>
      </w:r>
      <w:r w:rsidRPr="00176FD4">
        <w:rPr>
          <w:rFonts w:ascii="Calibri" w:hAnsi="Calibri" w:cs="Arial"/>
          <w:sz w:val="20"/>
          <w:szCs w:val="20"/>
        </w:rPr>
        <w:t xml:space="preserve"> że przedmiot zamówienia z</w:t>
      </w:r>
      <w:r w:rsidR="00F017B4">
        <w:rPr>
          <w:rFonts w:ascii="Calibri" w:hAnsi="Calibri" w:cs="Arial"/>
          <w:sz w:val="20"/>
          <w:szCs w:val="20"/>
        </w:rPr>
        <w:t>realizujemy w terminie określonym</w:t>
      </w:r>
      <w:r w:rsidRPr="00176FD4">
        <w:rPr>
          <w:rFonts w:ascii="Calibri" w:hAnsi="Calibri" w:cs="Arial"/>
          <w:sz w:val="20"/>
          <w:szCs w:val="20"/>
        </w:rPr>
        <w:t xml:space="preserve"> w SIWZ.</w:t>
      </w:r>
    </w:p>
    <w:p w14:paraId="481DC126" w14:textId="77777777" w:rsidR="00176FD4" w:rsidRPr="009F46DF" w:rsidRDefault="00176FD4" w:rsidP="00465A7A">
      <w:pPr>
        <w:numPr>
          <w:ilvl w:val="0"/>
          <w:numId w:val="4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>UWAŻAMY SIĘ</w:t>
      </w:r>
      <w:r w:rsidRPr="00B2646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2646B">
        <w:rPr>
          <w:rFonts w:ascii="Calibri" w:hAnsi="Calibri" w:cs="Arial"/>
          <w:sz w:val="20"/>
          <w:szCs w:val="20"/>
        </w:rPr>
        <w:t xml:space="preserve">za związanych niniejszą ofertą przez czas wskazany w specyfikacji istotnych warunków zamówienia, tj. przez okres </w:t>
      </w:r>
      <w:r>
        <w:rPr>
          <w:rFonts w:ascii="Calibri" w:hAnsi="Calibri" w:cs="Arial"/>
          <w:sz w:val="20"/>
          <w:szCs w:val="20"/>
        </w:rPr>
        <w:t>3</w:t>
      </w:r>
      <w:r w:rsidRPr="00B2646B">
        <w:rPr>
          <w:rFonts w:ascii="Calibri" w:hAnsi="Calibri" w:cs="Arial"/>
          <w:sz w:val="20"/>
          <w:szCs w:val="20"/>
        </w:rPr>
        <w:t xml:space="preserve">0 dni od upływu terminu składania ofert. </w:t>
      </w:r>
    </w:p>
    <w:p w14:paraId="38879D7B" w14:textId="68B6328A" w:rsidR="00176FD4" w:rsidRPr="00CD06C2" w:rsidRDefault="00176FD4" w:rsidP="00465A7A">
      <w:pPr>
        <w:numPr>
          <w:ilvl w:val="0"/>
          <w:numId w:val="4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 xml:space="preserve">OŚWIADCZAMY, </w:t>
      </w:r>
      <w:r w:rsidRPr="00CD06C2">
        <w:rPr>
          <w:rFonts w:ascii="Calibri" w:hAnsi="Calibri" w:cs="Arial"/>
          <w:sz w:val="20"/>
          <w:szCs w:val="20"/>
        </w:rPr>
        <w:t xml:space="preserve">że zapoznaliśmy się ze wzorem umowy i zobowiązujemy się, w przypadku wyboru naszej oferty, do zawarcia umowy zgodnej z niniejszą ofertą, na warunkach określonych </w:t>
      </w:r>
      <w:r w:rsidR="00F017B4">
        <w:rPr>
          <w:rFonts w:ascii="Calibri" w:hAnsi="Calibri" w:cs="Arial"/>
          <w:sz w:val="20"/>
          <w:szCs w:val="20"/>
        </w:rPr>
        <w:t>w Specyfikacji Istotnych Warunków Z</w:t>
      </w:r>
      <w:r w:rsidRPr="00CD06C2">
        <w:rPr>
          <w:rFonts w:ascii="Calibri" w:hAnsi="Calibri" w:cs="Arial"/>
          <w:sz w:val="20"/>
          <w:szCs w:val="20"/>
        </w:rPr>
        <w:t>amówienia, w miejscu i terminie wyznaczonym przez Zamawiającego.</w:t>
      </w:r>
    </w:p>
    <w:p w14:paraId="45B146E2" w14:textId="77777777" w:rsidR="00176FD4" w:rsidRPr="00CD06C2" w:rsidRDefault="00176FD4" w:rsidP="00465A7A">
      <w:pPr>
        <w:numPr>
          <w:ilvl w:val="0"/>
          <w:numId w:val="47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ZAMÓWIENIE ZREALIZUJEMY </w:t>
      </w:r>
      <w:r w:rsidRPr="00CD06C2">
        <w:rPr>
          <w:rFonts w:ascii="Calibri" w:hAnsi="Calibri"/>
          <w:sz w:val="20"/>
          <w:szCs w:val="20"/>
        </w:rPr>
        <w:t xml:space="preserve">sami/ </w:t>
      </w: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podwykonawcom wykonanie następujących części zamówienia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(niepotrzebne</w:t>
      </w:r>
      <w:r w:rsidRPr="00CD06C2">
        <w:rPr>
          <w:rFonts w:ascii="Calibri" w:hAnsi="Calibri"/>
          <w:i/>
          <w:sz w:val="20"/>
          <w:szCs w:val="20"/>
        </w:rPr>
        <w:t xml:space="preserve"> skreślić):</w:t>
      </w:r>
    </w:p>
    <w:p w14:paraId="3CF925B7" w14:textId="77777777" w:rsidR="00176FD4" w:rsidRDefault="00176FD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14CA9FA1" w14:textId="77777777" w:rsidR="00F017B4" w:rsidRDefault="00F017B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5116DB7B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04C9E9B1" w14:textId="77777777" w:rsidR="00F017B4" w:rsidRDefault="00F017B4" w:rsidP="001A2302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3D28C09C" w14:textId="77777777" w:rsidR="00176FD4" w:rsidRPr="00CD06C2" w:rsidRDefault="00176FD4" w:rsidP="001A2302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wykonanie części zamówienia następującym podwykonawcom:</w:t>
      </w:r>
    </w:p>
    <w:p w14:paraId="4C3B8DDB" w14:textId="7D42A12A" w:rsidR="00176FD4" w:rsidRPr="00176FD4" w:rsidRDefault="00176FD4" w:rsidP="001A230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2A9244A4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08A12EEF" w14:textId="77777777" w:rsidR="00F017B4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74EECFA7" w14:textId="77777777" w:rsidR="00F017B4" w:rsidRPr="00F017B4" w:rsidRDefault="00F017B4" w:rsidP="00F017B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03BC223E" w14:textId="22A9DF15" w:rsidR="001A2302" w:rsidRPr="00F017B4" w:rsidRDefault="00CD06C2" w:rsidP="00465A7A">
      <w:pPr>
        <w:numPr>
          <w:ilvl w:val="0"/>
          <w:numId w:val="4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OŚWIADCZAMY</w:t>
      </w:r>
      <w:r w:rsidRPr="00CD06C2">
        <w:rPr>
          <w:rFonts w:ascii="Calibri" w:hAnsi="Calibri"/>
          <w:sz w:val="20"/>
          <w:szCs w:val="20"/>
        </w:rPr>
        <w:t xml:space="preserve">, że </w:t>
      </w:r>
      <w:r>
        <w:rPr>
          <w:rFonts w:ascii="Calibri" w:hAnsi="Calibri"/>
          <w:b/>
          <w:sz w:val="20"/>
          <w:szCs w:val="20"/>
        </w:rPr>
        <w:t>termin</w:t>
      </w:r>
      <w:r w:rsidRPr="00CD06C2">
        <w:rPr>
          <w:rFonts w:ascii="Calibri" w:hAnsi="Calibri"/>
          <w:b/>
          <w:sz w:val="20"/>
          <w:szCs w:val="20"/>
        </w:rPr>
        <w:t xml:space="preserve"> gwarancji</w:t>
      </w:r>
      <w:r w:rsidRPr="00CD06C2">
        <w:rPr>
          <w:rFonts w:ascii="Calibri" w:hAnsi="Calibri" w:cs="Verdana"/>
          <w:sz w:val="20"/>
          <w:szCs w:val="20"/>
        </w:rPr>
        <w:t xml:space="preserve"> </w:t>
      </w:r>
      <w:r w:rsidRPr="00CD06C2">
        <w:rPr>
          <w:rFonts w:ascii="Calibri" w:hAnsi="Calibri" w:cs="Verdana"/>
          <w:i/>
          <w:sz w:val="20"/>
          <w:szCs w:val="20"/>
        </w:rPr>
        <w:t>(który będzie ocenian</w:t>
      </w:r>
      <w:r>
        <w:rPr>
          <w:rFonts w:ascii="Calibri" w:hAnsi="Calibri" w:cs="Verdana"/>
          <w:i/>
          <w:sz w:val="20"/>
          <w:szCs w:val="20"/>
        </w:rPr>
        <w:t>y w kryterium oceny ofert „Termin</w:t>
      </w:r>
      <w:r w:rsidRPr="00CD06C2">
        <w:rPr>
          <w:rFonts w:ascii="Calibri" w:hAnsi="Calibri" w:cs="Verdana"/>
          <w:i/>
          <w:sz w:val="20"/>
          <w:szCs w:val="20"/>
        </w:rPr>
        <w:t xml:space="preserve"> gwarancji”</w:t>
      </w:r>
      <w:r>
        <w:rPr>
          <w:rStyle w:val="Odwoanieprzypisudolnego"/>
          <w:rFonts w:ascii="Calibri" w:hAnsi="Calibri" w:cs="Verdana"/>
          <w:i/>
          <w:sz w:val="20"/>
          <w:szCs w:val="20"/>
        </w:rPr>
        <w:footnoteReference w:id="6"/>
      </w:r>
      <w:r w:rsidRPr="00CD06C2">
        <w:rPr>
          <w:rFonts w:ascii="Calibri" w:hAnsi="Calibri" w:cs="Verdana"/>
          <w:i/>
          <w:sz w:val="20"/>
          <w:szCs w:val="20"/>
        </w:rPr>
        <w:t xml:space="preserve">) </w:t>
      </w:r>
      <w:r w:rsidRPr="00CD06C2">
        <w:rPr>
          <w:rFonts w:ascii="Calibri" w:hAnsi="Calibri" w:cs="Verdana"/>
          <w:sz w:val="20"/>
          <w:szCs w:val="20"/>
        </w:rPr>
        <w:t>będzie wynosił</w:t>
      </w:r>
      <w:r w:rsidRPr="00CD06C2">
        <w:rPr>
          <w:rFonts w:ascii="Calibri" w:hAnsi="Calibri" w:cs="Verdana"/>
          <w:i/>
          <w:sz w:val="20"/>
          <w:szCs w:val="20"/>
        </w:rPr>
        <w:t xml:space="preserve"> </w:t>
      </w:r>
      <w:r w:rsidRPr="00CD06C2">
        <w:rPr>
          <w:rFonts w:ascii="Calibri" w:hAnsi="Calibri" w:cs="Verdana"/>
          <w:sz w:val="20"/>
          <w:szCs w:val="20"/>
        </w:rPr>
        <w:t>_____________</w:t>
      </w:r>
      <w:r w:rsidRPr="00CD06C2">
        <w:rPr>
          <w:rFonts w:ascii="Calibri" w:hAnsi="Calibri" w:cs="Verdana"/>
          <w:i/>
          <w:sz w:val="20"/>
          <w:szCs w:val="20"/>
        </w:rPr>
        <w:t xml:space="preserve"> </w:t>
      </w:r>
      <w:r w:rsidRPr="00CD06C2">
        <w:rPr>
          <w:rFonts w:ascii="Calibri" w:hAnsi="Calibri" w:cs="Verdana"/>
          <w:sz w:val="20"/>
          <w:szCs w:val="20"/>
        </w:rPr>
        <w:t>miesięcy licząc</w:t>
      </w:r>
      <w:r w:rsidRPr="00CD06C2">
        <w:rPr>
          <w:rFonts w:ascii="Calibri" w:hAnsi="Calibri" w:cs="Verdana"/>
          <w:i/>
          <w:sz w:val="20"/>
          <w:szCs w:val="20"/>
        </w:rPr>
        <w:t xml:space="preserve"> </w:t>
      </w:r>
      <w:r w:rsidRPr="00CD06C2">
        <w:rPr>
          <w:rFonts w:ascii="Calibri" w:hAnsi="Calibri"/>
          <w:sz w:val="20"/>
          <w:szCs w:val="20"/>
        </w:rPr>
        <w:t xml:space="preserve">od </w:t>
      </w:r>
      <w:r>
        <w:rPr>
          <w:rFonts w:ascii="Calibri" w:hAnsi="Calibri"/>
          <w:sz w:val="20"/>
          <w:szCs w:val="20"/>
        </w:rPr>
        <w:t>dnia</w:t>
      </w:r>
      <w:r w:rsidRPr="00CD06C2">
        <w:rPr>
          <w:rFonts w:ascii="Calibri" w:hAnsi="Calibri"/>
          <w:sz w:val="20"/>
          <w:szCs w:val="20"/>
        </w:rPr>
        <w:t xml:space="preserve"> odbioru końcowego</w:t>
      </w:r>
      <w:r w:rsidRPr="00CD06C2">
        <w:rPr>
          <w:rFonts w:ascii="Calibri" w:hAnsi="Calibri" w:cs="Verdana"/>
          <w:sz w:val="20"/>
          <w:szCs w:val="20"/>
        </w:rPr>
        <w:t xml:space="preserve"> robót</w:t>
      </w:r>
      <w:r w:rsidR="00646CF6">
        <w:rPr>
          <w:rFonts w:ascii="Calibri" w:hAnsi="Calibri" w:cs="Verdana"/>
          <w:sz w:val="20"/>
          <w:szCs w:val="20"/>
        </w:rPr>
        <w:t>.</w:t>
      </w:r>
      <w:r w:rsidRPr="00CD06C2">
        <w:rPr>
          <w:rFonts w:ascii="Calibri" w:hAnsi="Calibri" w:cs="Verdana"/>
          <w:sz w:val="20"/>
          <w:szCs w:val="20"/>
        </w:rPr>
        <w:t xml:space="preserve"> </w:t>
      </w:r>
    </w:p>
    <w:p w14:paraId="66FFB761" w14:textId="50949D13" w:rsidR="00176FD4" w:rsidRDefault="00646CF6" w:rsidP="00465A7A">
      <w:pPr>
        <w:numPr>
          <w:ilvl w:val="0"/>
          <w:numId w:val="47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646CF6">
        <w:rPr>
          <w:rFonts w:ascii="Calibri" w:hAnsi="Calibri" w:cs="Arial"/>
          <w:b/>
          <w:sz w:val="20"/>
          <w:szCs w:val="20"/>
        </w:rPr>
        <w:t>OŚWIADCZAMY,</w:t>
      </w:r>
      <w:r>
        <w:rPr>
          <w:rFonts w:ascii="Calibri" w:hAnsi="Calibri" w:cs="Arial"/>
          <w:sz w:val="20"/>
          <w:szCs w:val="20"/>
        </w:rPr>
        <w:t xml:space="preserve"> iż na potrzeby realizacji niniejszego zamówienia </w:t>
      </w:r>
      <w:r w:rsidR="008814BF">
        <w:rPr>
          <w:rFonts w:ascii="Calibri" w:hAnsi="Calibri" w:cs="Arial"/>
          <w:sz w:val="20"/>
          <w:szCs w:val="20"/>
        </w:rPr>
        <w:t>proponujemy</w:t>
      </w:r>
      <w:r>
        <w:rPr>
          <w:rFonts w:ascii="Calibri" w:hAnsi="Calibri" w:cs="Arial"/>
          <w:sz w:val="20"/>
          <w:szCs w:val="20"/>
        </w:rPr>
        <w:t xml:space="preserve"> </w:t>
      </w:r>
      <w:r w:rsidRPr="00646CF6">
        <w:rPr>
          <w:rFonts w:ascii="Calibri" w:hAnsi="Calibri" w:cs="Arial"/>
          <w:b/>
          <w:sz w:val="20"/>
          <w:szCs w:val="20"/>
        </w:rPr>
        <w:t>kierownika budowy</w:t>
      </w:r>
      <w:r>
        <w:rPr>
          <w:rFonts w:ascii="Calibri" w:hAnsi="Calibri" w:cs="Arial"/>
          <w:sz w:val="20"/>
          <w:szCs w:val="20"/>
        </w:rPr>
        <w:t xml:space="preserve"> posiadającego </w:t>
      </w:r>
      <w:r w:rsidRPr="00646CF6">
        <w:rPr>
          <w:rFonts w:ascii="Calibri" w:hAnsi="Calibri" w:cs="Arial"/>
          <w:sz w:val="20"/>
          <w:szCs w:val="20"/>
        </w:rPr>
        <w:t xml:space="preserve">wymagane w rozdziale </w:t>
      </w:r>
      <w:r w:rsidR="00DC4E8D">
        <w:rPr>
          <w:rFonts w:ascii="Calibri" w:hAnsi="Calibri"/>
          <w:iCs/>
          <w:color w:val="000000" w:themeColor="text1"/>
          <w:sz w:val="20"/>
          <w:szCs w:val="20"/>
        </w:rPr>
        <w:t>V ust. 1</w:t>
      </w:r>
      <w:r w:rsidRPr="00646CF6">
        <w:rPr>
          <w:rFonts w:ascii="Calibri" w:hAnsi="Calibri"/>
          <w:iCs/>
          <w:color w:val="000000" w:themeColor="text1"/>
          <w:sz w:val="20"/>
          <w:szCs w:val="20"/>
        </w:rPr>
        <w:t xml:space="preserve"> pkt. 3.2 </w:t>
      </w:r>
      <w:proofErr w:type="spellStart"/>
      <w:r w:rsidRPr="00646CF6">
        <w:rPr>
          <w:rFonts w:ascii="Calibri" w:hAnsi="Calibri"/>
          <w:iCs/>
          <w:color w:val="000000" w:themeColor="text1"/>
          <w:sz w:val="20"/>
          <w:szCs w:val="20"/>
        </w:rPr>
        <w:t>ppkt</w:t>
      </w:r>
      <w:proofErr w:type="spellEnd"/>
      <w:r w:rsidRPr="00646CF6">
        <w:rPr>
          <w:rFonts w:ascii="Calibri" w:hAnsi="Calibri"/>
          <w:iCs/>
          <w:color w:val="000000" w:themeColor="text1"/>
          <w:sz w:val="20"/>
          <w:szCs w:val="20"/>
        </w:rPr>
        <w:t>. 3.2.2.1 SIWZ</w:t>
      </w:r>
      <w:r>
        <w:rPr>
          <w:rFonts w:ascii="Calibri" w:hAnsi="Calibri"/>
          <w:iCs/>
          <w:color w:val="000000" w:themeColor="text1"/>
          <w:sz w:val="20"/>
          <w:szCs w:val="20"/>
        </w:rPr>
        <w:t xml:space="preserve"> </w:t>
      </w:r>
      <w:r w:rsidRPr="00646CF6">
        <w:rPr>
          <w:rFonts w:ascii="Calibri" w:hAnsi="Calibri" w:cs="Arial"/>
          <w:sz w:val="20"/>
          <w:szCs w:val="20"/>
        </w:rPr>
        <w:t xml:space="preserve">uprawnienia </w:t>
      </w:r>
      <w:r>
        <w:rPr>
          <w:rFonts w:ascii="Calibri" w:hAnsi="Calibri" w:cs="Arial"/>
          <w:sz w:val="20"/>
          <w:szCs w:val="20"/>
        </w:rPr>
        <w:t>oraz kwalifikacje zawodowe i doświadczenie jak poniżej (</w:t>
      </w:r>
      <w:r>
        <w:rPr>
          <w:rFonts w:ascii="Calibri" w:hAnsi="Calibri" w:cs="Verdana"/>
          <w:i/>
          <w:sz w:val="20"/>
          <w:szCs w:val="20"/>
        </w:rPr>
        <w:t>które</w:t>
      </w:r>
      <w:r w:rsidRPr="00CD06C2">
        <w:rPr>
          <w:rFonts w:ascii="Calibri" w:hAnsi="Calibri" w:cs="Verdana"/>
          <w:i/>
          <w:sz w:val="20"/>
          <w:szCs w:val="20"/>
        </w:rPr>
        <w:t xml:space="preserve"> będzie ocenian</w:t>
      </w:r>
      <w:r>
        <w:rPr>
          <w:rFonts w:ascii="Calibri" w:hAnsi="Calibri" w:cs="Verdana"/>
          <w:i/>
          <w:sz w:val="20"/>
          <w:szCs w:val="20"/>
        </w:rPr>
        <w:t xml:space="preserve">e w kryterium oceny ofert „Doświadczenie </w:t>
      </w:r>
      <w:r w:rsidR="008814BF">
        <w:rPr>
          <w:rFonts w:ascii="Calibri" w:hAnsi="Calibri" w:cs="Verdana"/>
          <w:i/>
          <w:sz w:val="20"/>
          <w:szCs w:val="20"/>
        </w:rPr>
        <w:t>kierownika budowy</w:t>
      </w:r>
      <w:r w:rsidRPr="00CD06C2">
        <w:rPr>
          <w:rFonts w:ascii="Calibri" w:hAnsi="Calibri" w:cs="Verdana"/>
          <w:i/>
          <w:sz w:val="20"/>
          <w:szCs w:val="20"/>
        </w:rPr>
        <w:t>”</w:t>
      </w:r>
      <w:r>
        <w:rPr>
          <w:rStyle w:val="Odwoanieprzypisudolnego"/>
          <w:rFonts w:ascii="Calibri" w:hAnsi="Calibri" w:cs="Verdana"/>
          <w:i/>
          <w:sz w:val="20"/>
          <w:szCs w:val="20"/>
        </w:rPr>
        <w:footnoteReference w:id="7"/>
      </w:r>
      <w:r w:rsidRPr="00CD06C2">
        <w:rPr>
          <w:rFonts w:ascii="Calibri" w:hAnsi="Calibri" w:cs="Verdana"/>
          <w:i/>
          <w:sz w:val="20"/>
          <w:szCs w:val="20"/>
        </w:rPr>
        <w:t>)</w:t>
      </w:r>
      <w:r w:rsidRPr="00646CF6">
        <w:rPr>
          <w:rFonts w:ascii="Calibri" w:hAnsi="Calibri" w:cs="Arial"/>
          <w:sz w:val="20"/>
          <w:szCs w:val="20"/>
        </w:rPr>
        <w:t>:</w:t>
      </w:r>
    </w:p>
    <w:p w14:paraId="50838469" w14:textId="77777777" w:rsidR="00F017B4" w:rsidRPr="00F017B4" w:rsidRDefault="00F017B4" w:rsidP="00F017B4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1526"/>
        <w:gridCol w:w="2585"/>
        <w:gridCol w:w="1667"/>
        <w:gridCol w:w="1488"/>
        <w:gridCol w:w="1328"/>
        <w:gridCol w:w="1328"/>
      </w:tblGrid>
      <w:tr w:rsidR="00CE2111" w14:paraId="2D699934" w14:textId="7CAD4397" w:rsidTr="00995580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7FF88544" w14:textId="77777777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2111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  <w:p w14:paraId="3682379A" w14:textId="7C1D8786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2111">
              <w:rPr>
                <w:rFonts w:ascii="Calibri" w:hAnsi="Calibri" w:cs="Arial"/>
                <w:b/>
                <w:sz w:val="20"/>
                <w:szCs w:val="20"/>
              </w:rPr>
              <w:t>(Kierownik budowy)</w:t>
            </w:r>
          </w:p>
        </w:tc>
        <w:tc>
          <w:tcPr>
            <w:tcW w:w="8396" w:type="dxa"/>
            <w:gridSpan w:val="5"/>
            <w:shd w:val="clear" w:color="auto" w:fill="F2F2F2" w:themeFill="background1" w:themeFillShade="F2"/>
          </w:tcPr>
          <w:p w14:paraId="4B6E093C" w14:textId="77777777" w:rsidR="00CE2111" w:rsidRDefault="00CE2111" w:rsidP="001A230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</w:pPr>
            <w:r w:rsidRPr="00CE2111">
              <w:rPr>
                <w:rFonts w:ascii="Calibri" w:hAnsi="Calibri" w:cs="Arial"/>
                <w:b/>
                <w:sz w:val="20"/>
                <w:szCs w:val="20"/>
              </w:rPr>
              <w:t xml:space="preserve">Kwalifikacje zawodowe i doświadczenie </w:t>
            </w:r>
          </w:p>
          <w:p w14:paraId="1E06EDA5" w14:textId="32FE49C6" w:rsidR="001A2302" w:rsidRPr="00995580" w:rsidRDefault="001A2302" w:rsidP="001A2302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95580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</w:tr>
      <w:tr w:rsidR="00995580" w14:paraId="60CD1B0C" w14:textId="0AD79B1A" w:rsidTr="00995580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14:paraId="4727390E" w14:textId="0EF70AA8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  <w:vAlign w:val="center"/>
          </w:tcPr>
          <w:p w14:paraId="46C4ADC5" w14:textId="32D4A8F4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Nazwa inwestycji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40C7C3EF" w14:textId="77777777" w:rsidR="00CE2111" w:rsidRPr="00CE2111" w:rsidRDefault="00CE2111" w:rsidP="00CE2111">
            <w:pPr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</w:r>
          </w:p>
          <w:p w14:paraId="64ADEE34" w14:textId="1B0F0B31" w:rsidR="00CE2111" w:rsidRPr="00CE2111" w:rsidRDefault="00CE2111" w:rsidP="00CE2111">
            <w:pPr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Inwestor</w:t>
            </w:r>
            <w:r w:rsidR="00993ABF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 (Zamawiający)</w:t>
            </w:r>
          </w:p>
          <w:p w14:paraId="024B36B0" w14:textId="77777777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A7DA26E" w14:textId="74E01382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Funkcja pełniona na inwestycji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446E74AA" w14:textId="77777777" w:rsid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Czasookres pełnienia funkcji </w:t>
            </w: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  <w:t>na inwestycji</w:t>
            </w:r>
          </w:p>
          <w:p w14:paraId="4DE57C89" w14:textId="4855D0EF" w:rsidR="00CE2111" w:rsidRDefault="00B612B2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Podać okres:</w:t>
            </w:r>
            <w:r w:rsid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44AA6566" w14:textId="08851A04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od (m-c/r</w:t>
            </w:r>
            <w:r w:rsidR="00B612B2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ok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  <w:t>do (m-c/r</w:t>
            </w:r>
            <w:r w:rsidR="00B612B2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ok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0C65E4DA" w14:textId="406B78BD" w:rsidR="00CE2111" w:rsidRPr="00CE2111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E2111">
              <w:rPr>
                <w:rFonts w:ascii="Calibri" w:hAnsi="Calibri" w:cs="Arial"/>
                <w:b/>
                <w:sz w:val="18"/>
                <w:szCs w:val="18"/>
              </w:rPr>
              <w:t>Wartość kontraktowa inwestycji</w:t>
            </w:r>
          </w:p>
        </w:tc>
      </w:tr>
      <w:tr w:rsidR="00995580" w14:paraId="50FDA2FD" w14:textId="3C093FB6" w:rsidTr="00995580">
        <w:trPr>
          <w:trHeight w:val="389"/>
        </w:trPr>
        <w:tc>
          <w:tcPr>
            <w:tcW w:w="1526" w:type="dxa"/>
            <w:shd w:val="clear" w:color="auto" w:fill="F2F2F2" w:themeFill="background1" w:themeFillShade="F2"/>
          </w:tcPr>
          <w:p w14:paraId="379377F9" w14:textId="7D33BF12" w:rsidR="00096DB2" w:rsidRPr="00995580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2F6E526A" w14:textId="453604A8" w:rsidR="00096DB2" w:rsidRPr="00995580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365C86DF" w14:textId="445D8942" w:rsidR="00096DB2" w:rsidRPr="00995580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16AEF51A" w14:textId="536775DA" w:rsidR="00096DB2" w:rsidRPr="00995580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35600C40" w14:textId="432113F9" w:rsidR="00096DB2" w:rsidRPr="00995580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49DDEBA7" w14:textId="670800E2" w:rsidR="00096DB2" w:rsidRPr="00995580" w:rsidRDefault="00CE2111" w:rsidP="00CE21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6</w:t>
            </w:r>
          </w:p>
        </w:tc>
      </w:tr>
      <w:tr w:rsidR="001A2302" w14:paraId="57EA642B" w14:textId="61A64AE5" w:rsidTr="00CE2111">
        <w:tc>
          <w:tcPr>
            <w:tcW w:w="1526" w:type="dxa"/>
            <w:vMerge w:val="restart"/>
          </w:tcPr>
          <w:p w14:paraId="2D6294C2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39F1AFF1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7F785BF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DD2B805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8BF0583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3941C3E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2302" w14:paraId="6D278273" w14:textId="240C4354" w:rsidTr="00CE2111">
        <w:tc>
          <w:tcPr>
            <w:tcW w:w="1526" w:type="dxa"/>
            <w:vMerge/>
          </w:tcPr>
          <w:p w14:paraId="5611A2FB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7DA65D75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25C4F61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A5E426F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FDC2595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7FA7F7" w14:textId="77777777" w:rsidR="001A2302" w:rsidRDefault="001A2302" w:rsidP="00176FD4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2302" w14:paraId="1959017C" w14:textId="77777777" w:rsidTr="00B612B2">
        <w:tc>
          <w:tcPr>
            <w:tcW w:w="1526" w:type="dxa"/>
            <w:vMerge/>
          </w:tcPr>
          <w:p w14:paraId="1E22EB2F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3CA53A8C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9C3E9D9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BEEED44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81135D2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74ABD9D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2302" w14:paraId="616E7564" w14:textId="77777777" w:rsidTr="00B612B2">
        <w:tc>
          <w:tcPr>
            <w:tcW w:w="1526" w:type="dxa"/>
            <w:vMerge/>
          </w:tcPr>
          <w:p w14:paraId="069AB689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785959FE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6DE5645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AA0453E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18D53DC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5D6EDD2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2302" w14:paraId="733E00C7" w14:textId="77777777" w:rsidTr="00B612B2">
        <w:tc>
          <w:tcPr>
            <w:tcW w:w="1526" w:type="dxa"/>
            <w:vMerge/>
          </w:tcPr>
          <w:p w14:paraId="659A70F1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70EBB1CD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D110707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1474D45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76C0C9C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72C8D85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2302" w14:paraId="3D7F3FB8" w14:textId="77777777" w:rsidTr="00B612B2">
        <w:tc>
          <w:tcPr>
            <w:tcW w:w="1526" w:type="dxa"/>
            <w:vMerge/>
          </w:tcPr>
          <w:p w14:paraId="2CB0CDDA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15D5EBE8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AC7D03D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E8C8D66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11968B5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D2BBE5" w14:textId="77777777" w:rsidR="001A2302" w:rsidRDefault="001A2302" w:rsidP="00231A6F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FC81A52" w14:textId="77777777" w:rsidR="00646CF6" w:rsidRDefault="00646CF6" w:rsidP="00646CF6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</w:p>
    <w:p w14:paraId="2421FB36" w14:textId="77777777" w:rsidR="001A2302" w:rsidRDefault="001A2302" w:rsidP="00465A7A">
      <w:pPr>
        <w:pStyle w:val="Akapitzlist"/>
        <w:numPr>
          <w:ilvl w:val="0"/>
          <w:numId w:val="47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>OŚWIADCZAMY</w:t>
      </w:r>
      <w:r w:rsidRPr="001A2302">
        <w:rPr>
          <w:rFonts w:eastAsia="Times New Roman" w:cs="Verdana"/>
          <w:sz w:val="20"/>
          <w:szCs w:val="20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26E944EE" w14:textId="46AF0A47" w:rsidR="001A2302" w:rsidRPr="001A2302" w:rsidRDefault="001A2302" w:rsidP="00465A7A">
      <w:pPr>
        <w:pStyle w:val="Akapitzlist"/>
        <w:numPr>
          <w:ilvl w:val="0"/>
          <w:numId w:val="47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OFERTĘ </w:t>
      </w:r>
      <w:r w:rsidRPr="001A2302">
        <w:rPr>
          <w:rFonts w:eastAsia="Times New Roman" w:cs="Verdana"/>
          <w:sz w:val="20"/>
          <w:szCs w:val="20"/>
        </w:rPr>
        <w:t>składamy na _________ stronach.</w:t>
      </w:r>
    </w:p>
    <w:p w14:paraId="68BEFCE1" w14:textId="5A9FE4FF" w:rsidR="001A2302" w:rsidRPr="001A2302" w:rsidRDefault="001A2302" w:rsidP="00465A7A">
      <w:pPr>
        <w:pStyle w:val="Akapitzlist"/>
        <w:numPr>
          <w:ilvl w:val="0"/>
          <w:numId w:val="47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ZAŁĄCZNIKAMI </w:t>
      </w:r>
      <w:r w:rsidRPr="001A2302">
        <w:rPr>
          <w:rFonts w:eastAsia="Times New Roman" w:cs="Verdana"/>
          <w:sz w:val="20"/>
          <w:szCs w:val="20"/>
        </w:rPr>
        <w:t>do oferty, stanowiącymi jej integralną część są:</w:t>
      </w:r>
    </w:p>
    <w:p w14:paraId="6060FCAE" w14:textId="29F62A96" w:rsidR="001A2302" w:rsidRPr="001A2302" w:rsidRDefault="001A2302" w:rsidP="00092031">
      <w:pPr>
        <w:pStyle w:val="Akapitzlist"/>
        <w:numPr>
          <w:ilvl w:val="0"/>
          <w:numId w:val="106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sz w:val="20"/>
          <w:szCs w:val="20"/>
        </w:rPr>
      </w:pPr>
      <w:r w:rsidRPr="001A2302">
        <w:rPr>
          <w:rFonts w:eastAsia="Times New Roman" w:cs="Verdana"/>
          <w:sz w:val="20"/>
          <w:szCs w:val="20"/>
        </w:rPr>
        <w:t>_________</w:t>
      </w:r>
    </w:p>
    <w:p w14:paraId="63CC7583" w14:textId="35C50532" w:rsidR="001A2302" w:rsidRPr="001A2302" w:rsidRDefault="001A2302" w:rsidP="00092031">
      <w:pPr>
        <w:pStyle w:val="Akapitzlist"/>
        <w:numPr>
          <w:ilvl w:val="0"/>
          <w:numId w:val="106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sz w:val="20"/>
          <w:szCs w:val="20"/>
        </w:rPr>
      </w:pPr>
      <w:r w:rsidRPr="001A2302">
        <w:rPr>
          <w:rFonts w:eastAsia="Times New Roman" w:cs="Verdana"/>
          <w:sz w:val="20"/>
          <w:szCs w:val="20"/>
        </w:rPr>
        <w:t>_________</w:t>
      </w:r>
    </w:p>
    <w:p w14:paraId="62652A80" w14:textId="5E1C5A72" w:rsidR="001A2302" w:rsidRPr="001A2302" w:rsidRDefault="001A2302" w:rsidP="00092031">
      <w:pPr>
        <w:pStyle w:val="Akapitzlist"/>
        <w:numPr>
          <w:ilvl w:val="0"/>
          <w:numId w:val="106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sz w:val="20"/>
          <w:szCs w:val="20"/>
        </w:rPr>
      </w:pPr>
      <w:r w:rsidRPr="001A2302">
        <w:rPr>
          <w:rFonts w:eastAsia="Times New Roman" w:cs="Verdana"/>
          <w:sz w:val="20"/>
          <w:szCs w:val="20"/>
        </w:rPr>
        <w:t>_________</w:t>
      </w:r>
    </w:p>
    <w:p w14:paraId="55612D03" w14:textId="77777777" w:rsidR="00B2646B" w:rsidRDefault="00B2646B" w:rsidP="00B2646B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442A2075" w14:textId="77777777" w:rsidR="001A2302" w:rsidRPr="00B2646B" w:rsidRDefault="001A2302" w:rsidP="00B2646B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5CFE0C5C" w14:textId="77777777" w:rsidR="00B2646B" w:rsidRPr="00B2646B" w:rsidRDefault="00B2646B" w:rsidP="00B2646B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2646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92D14FE" w14:textId="77777777" w:rsidR="00B2646B" w:rsidRDefault="00B2646B" w:rsidP="00B2646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B2646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B2646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BE9F1ED" w14:textId="77777777" w:rsidR="001A2302" w:rsidRDefault="001A2302" w:rsidP="00B2646B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8F2B9DC" w14:textId="77777777" w:rsidR="001A2302" w:rsidRPr="00B2646B" w:rsidRDefault="001A2302" w:rsidP="00B2646B">
      <w:pPr>
        <w:tabs>
          <w:tab w:val="left" w:pos="5740"/>
        </w:tabs>
        <w:jc w:val="right"/>
        <w:rPr>
          <w:rFonts w:ascii="Calibri" w:hAnsi="Calibri" w:cs="Arial"/>
          <w:i/>
          <w:sz w:val="20"/>
          <w:szCs w:val="20"/>
        </w:rPr>
      </w:pPr>
    </w:p>
    <w:p w14:paraId="028C9137" w14:textId="77777777" w:rsidR="002D082B" w:rsidRPr="00B2646B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5AB929E" w14:textId="77777777" w:rsidR="002D082B" w:rsidRPr="00B2646B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0661404" w14:textId="77777777" w:rsidR="002D082B" w:rsidRPr="005578B1" w:rsidRDefault="002D082B" w:rsidP="00F26809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69DFF01C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F0B46F3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EADBDE0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A5A4644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4467D57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F4335E4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0774A04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B5F3B4B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F727CCC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62A5BB4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20CC7B5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F5630E3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89E4EE8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C45D6F9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E54ED3D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B1E34BE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0DA5954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3A1D28A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216EEF8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4DA7D14" w14:textId="77777777" w:rsidR="00F017B4" w:rsidRDefault="00F017B4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29E379C" w14:textId="77777777" w:rsidR="00D7177C" w:rsidRDefault="00D7177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AC839A1" w14:textId="77777777" w:rsidR="00D7177C" w:rsidRDefault="00D7177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E57CD25" w14:textId="77777777" w:rsidR="00D7177C" w:rsidRDefault="00D7177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96607CB" w14:textId="77777777" w:rsidR="00D7177C" w:rsidRDefault="00D7177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A45BA42" w14:textId="77777777" w:rsidR="00D7177C" w:rsidRDefault="00D7177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00742B5" w14:textId="77777777" w:rsidR="00D7177C" w:rsidRDefault="00D7177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9DD5307" w14:textId="77777777" w:rsidR="005A491F" w:rsidRDefault="005A491F" w:rsidP="00D7177C">
      <w:pPr>
        <w:pStyle w:val="Tre3f3ftekstu"/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4FCA6C0" w14:textId="0B7B4F5A" w:rsidR="00F26809" w:rsidRPr="00231A6F" w:rsidRDefault="00D7177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3</w:t>
      </w:r>
      <w:r w:rsidR="00F26809"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do SIWZ</w:t>
      </w:r>
    </w:p>
    <w:p w14:paraId="0CDAA44E" w14:textId="0D709369" w:rsidR="00F26809" w:rsidRPr="00231A6F" w:rsidRDefault="00F26809" w:rsidP="00F26809">
      <w:pPr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3ADDFD6F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71504E88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30E1B4FD" w14:textId="77777777" w:rsidR="00F26809" w:rsidRPr="00231A6F" w:rsidRDefault="00F26809" w:rsidP="00F26809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DE911DE" w14:textId="77777777" w:rsidR="00F26809" w:rsidRPr="00231A6F" w:rsidRDefault="00F26809" w:rsidP="00F26809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</w:p>
    <w:p w14:paraId="515F682F" w14:textId="77777777" w:rsidR="00F26809" w:rsidRPr="00231A6F" w:rsidRDefault="00F26809" w:rsidP="00F26809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52FD8724" w14:textId="54BC843C" w:rsidR="00F26809" w:rsidRPr="00231A6F" w:rsidRDefault="00231A6F" w:rsidP="00F26809">
      <w:pPr>
        <w:jc w:val="center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s</w:t>
      </w:r>
      <w:r w:rsidR="00F26809" w:rsidRPr="00231A6F">
        <w:rPr>
          <w:rFonts w:ascii="Calibri" w:hAnsi="Calibri"/>
          <w:color w:val="000000"/>
          <w:sz w:val="20"/>
          <w:szCs w:val="20"/>
        </w:rPr>
        <w:t xml:space="preserve">kładane na podstawie art. 25a ust. 1 ustawy </w:t>
      </w:r>
      <w:proofErr w:type="spellStart"/>
      <w:r w:rsidR="00F26809"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63365AB3" w14:textId="77777777" w:rsidR="00F26809" w:rsidRPr="00231A6F" w:rsidRDefault="00F26809" w:rsidP="00F26809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</w:rPr>
        <w:t>O SPEŁNIANIU WARUNKÓW UDZIAŁU W POSTĘPOWANIU</w:t>
      </w:r>
    </w:p>
    <w:p w14:paraId="37427113" w14:textId="77777777" w:rsidR="00F26809" w:rsidRPr="00231A6F" w:rsidRDefault="00F26809" w:rsidP="00F26809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0AF8BCE6" w14:textId="53D8A4B1" w:rsidR="00F26809" w:rsidRPr="00231A6F" w:rsidRDefault="00F26809" w:rsidP="00F26809">
      <w:pPr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="00231A6F" w:rsidRPr="00B2646B">
        <w:rPr>
          <w:rFonts w:ascii="Calibri" w:hAnsi="Calibri"/>
          <w:sz w:val="20"/>
          <w:szCs w:val="20"/>
          <w:lang w:eastAsia="en-US"/>
        </w:rPr>
        <w:t>na robotę budowlaną w formule zaprojektuj i wybuduj pod nazwą:</w:t>
      </w:r>
      <w:r w:rsidR="00231A6F">
        <w:rPr>
          <w:rFonts w:ascii="Calibri" w:eastAsia="Times New Roman" w:hAnsi="Calibri" w:cs="Arial"/>
          <w:sz w:val="20"/>
          <w:szCs w:val="20"/>
        </w:rPr>
        <w:t xml:space="preserve"> </w:t>
      </w:r>
      <w:r w:rsidR="00231A6F">
        <w:rPr>
          <w:rFonts w:ascii="Calibri" w:hAnsi="Calibri"/>
          <w:sz w:val="20"/>
          <w:szCs w:val="20"/>
        </w:rPr>
        <w:t>„R</w:t>
      </w:r>
      <w:r w:rsidR="00231A6F" w:rsidRPr="00B2646B">
        <w:rPr>
          <w:rFonts w:ascii="Calibri" w:hAnsi="Calibri"/>
          <w:sz w:val="20"/>
          <w:szCs w:val="20"/>
        </w:rPr>
        <w:t xml:space="preserve">ozbudowa i przebudowa budynku </w:t>
      </w:r>
      <w:proofErr w:type="spellStart"/>
      <w:r w:rsidR="00231A6F">
        <w:rPr>
          <w:rFonts w:ascii="Calibri" w:hAnsi="Calibri"/>
          <w:sz w:val="20"/>
          <w:szCs w:val="20"/>
        </w:rPr>
        <w:t>edukacyjno</w:t>
      </w:r>
      <w:proofErr w:type="spellEnd"/>
      <w:r w:rsidR="00231A6F">
        <w:rPr>
          <w:rFonts w:ascii="Calibri" w:hAnsi="Calibri"/>
          <w:sz w:val="20"/>
          <w:szCs w:val="20"/>
        </w:rPr>
        <w:t xml:space="preserve"> – </w:t>
      </w:r>
      <w:r w:rsidR="00231A6F" w:rsidRPr="00A63FED">
        <w:rPr>
          <w:rFonts w:ascii="Calibri" w:hAnsi="Calibri"/>
          <w:sz w:val="20"/>
          <w:szCs w:val="20"/>
        </w:rPr>
        <w:t>administracyjnego Zaborskiego Parku Krajobrazowego w miejscowości Charzykowy ul. Turystyczna 10”</w:t>
      </w:r>
      <w:r w:rsidR="00231A6F">
        <w:rPr>
          <w:rFonts w:ascii="Calibri" w:hAnsi="Calibri"/>
          <w:sz w:val="20"/>
          <w:szCs w:val="20"/>
        </w:rPr>
        <w:t>,</w:t>
      </w:r>
      <w:r w:rsidR="00231A6F">
        <w:rPr>
          <w:rFonts w:ascii="Calibri" w:eastAsia="Tahoma" w:hAnsi="Calibri"/>
          <w:color w:val="000000"/>
          <w:sz w:val="20"/>
          <w:szCs w:val="20"/>
        </w:rPr>
        <w:t xml:space="preserve"> 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zgodnie </w:t>
      </w:r>
      <w:r w:rsidRPr="00231A6F">
        <w:rPr>
          <w:rFonts w:ascii="Calibri" w:eastAsia="Tahoma" w:hAnsi="Calibri"/>
          <w:color w:val="000000"/>
          <w:sz w:val="20"/>
          <w:szCs w:val="20"/>
        </w:rPr>
        <w:br/>
        <w:t xml:space="preserve">z ustawą z dnia 29 stycznia 2004r. Prawo zamówień publicznych (Dz. U. z 2015r. poz. 2164 z późn. zm.,) </w:t>
      </w:r>
      <w:r w:rsidR="00231A6F">
        <w:rPr>
          <w:rFonts w:ascii="Calibri" w:eastAsia="Tahoma" w:hAnsi="Calibri"/>
          <w:color w:val="000000"/>
          <w:sz w:val="20"/>
          <w:szCs w:val="20"/>
        </w:rPr>
        <w:t xml:space="preserve">niniejszym 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oświadczam, co następuje: </w:t>
      </w:r>
    </w:p>
    <w:p w14:paraId="0373729D" w14:textId="77777777" w:rsidR="00F26809" w:rsidRPr="00231A6F" w:rsidRDefault="00F26809" w:rsidP="00F26809">
      <w:pPr>
        <w:spacing w:line="276" w:lineRule="auto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F00A734" w14:textId="77777777" w:rsidR="00F26809" w:rsidRPr="00231A6F" w:rsidRDefault="00F26809" w:rsidP="00F26809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INFORMACJA DOTYCZĄCA WYKONAWCY:</w:t>
      </w:r>
    </w:p>
    <w:p w14:paraId="571B829B" w14:textId="77777777" w:rsidR="00F26809" w:rsidRPr="00231A6F" w:rsidRDefault="00F26809" w:rsidP="00F26809">
      <w:pPr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556E52F1" w14:textId="6C3EE466" w:rsidR="00F26809" w:rsidRPr="004143B2" w:rsidRDefault="00231A6F" w:rsidP="00F26809">
      <w:pPr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  <w:r w:rsidRPr="004143B2">
        <w:rPr>
          <w:rFonts w:ascii="Calibri" w:eastAsia="Tahoma" w:hAnsi="Calibri"/>
          <w:b/>
          <w:color w:val="000000"/>
          <w:sz w:val="20"/>
          <w:szCs w:val="20"/>
        </w:rPr>
        <w:t>OŚWIADCZAM,</w:t>
      </w:r>
      <w:r w:rsidRPr="004143B2">
        <w:rPr>
          <w:rFonts w:ascii="Calibri" w:eastAsia="Tahoma" w:hAnsi="Calibri"/>
          <w:color w:val="000000"/>
          <w:sz w:val="20"/>
          <w:szCs w:val="20"/>
        </w:rPr>
        <w:t xml:space="preserve"> </w:t>
      </w:r>
      <w:r w:rsidR="00F26809" w:rsidRPr="004143B2">
        <w:rPr>
          <w:rFonts w:ascii="Calibri" w:eastAsia="Tahoma" w:hAnsi="Calibri"/>
          <w:color w:val="000000"/>
          <w:sz w:val="20"/>
          <w:szCs w:val="20"/>
        </w:rPr>
        <w:t>że spełniam/y, określone p</w:t>
      </w:r>
      <w:r w:rsidRPr="004143B2">
        <w:rPr>
          <w:rFonts w:ascii="Calibri" w:eastAsia="Tahoma" w:hAnsi="Calibri"/>
          <w:color w:val="000000"/>
          <w:sz w:val="20"/>
          <w:szCs w:val="20"/>
        </w:rPr>
        <w:t>rzez Zamawiającego w rozdziale V</w:t>
      </w:r>
      <w:r w:rsidR="00F26809" w:rsidRPr="004143B2">
        <w:rPr>
          <w:rFonts w:ascii="Calibri" w:eastAsia="Tahoma" w:hAnsi="Calibri"/>
          <w:color w:val="000000"/>
          <w:sz w:val="20"/>
          <w:szCs w:val="20"/>
        </w:rPr>
        <w:t xml:space="preserve"> ust. 1 SIWZ, warunki udziału </w:t>
      </w:r>
      <w:r w:rsidR="00F26809" w:rsidRPr="004143B2">
        <w:rPr>
          <w:rFonts w:ascii="Calibri" w:eastAsia="MingLiU" w:hAnsi="Calibri" w:cs="MingLiU"/>
          <w:color w:val="000000"/>
          <w:sz w:val="20"/>
          <w:szCs w:val="20"/>
        </w:rPr>
        <w:br/>
      </w:r>
      <w:r w:rsidR="00C9428D">
        <w:rPr>
          <w:rFonts w:ascii="Calibri" w:eastAsia="Tahoma" w:hAnsi="Calibri"/>
          <w:color w:val="000000"/>
          <w:sz w:val="20"/>
          <w:szCs w:val="20"/>
        </w:rPr>
        <w:t>w postępowaniu dotyczą</w:t>
      </w:r>
    </w:p>
    <w:p w14:paraId="0470D134" w14:textId="77777777" w:rsidR="00F26809" w:rsidRPr="004143B2" w:rsidRDefault="00F26809" w:rsidP="00465A7A">
      <w:pPr>
        <w:pStyle w:val="Bezodst3fpf3w"/>
        <w:numPr>
          <w:ilvl w:val="3"/>
          <w:numId w:val="50"/>
        </w:numPr>
        <w:tabs>
          <w:tab w:val="left" w:pos="644"/>
        </w:tabs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  <w:r w:rsidRPr="004143B2">
        <w:rPr>
          <w:rFonts w:ascii="Calibri" w:hAnsi="Calibri"/>
          <w:color w:val="000000"/>
          <w:sz w:val="20"/>
          <w:szCs w:val="20"/>
          <w:shd w:val="clear" w:color="auto" w:fill="FFFFFF"/>
        </w:rPr>
        <w:t>kompetencji lub uprawnień do prowadzenia określonej działalności zawodowej, o ile wynika to z odrębnych przepisów,</w:t>
      </w:r>
    </w:p>
    <w:p w14:paraId="77166FB6" w14:textId="77777777" w:rsidR="00F26809" w:rsidRPr="004143B2" w:rsidRDefault="00F26809" w:rsidP="00465A7A">
      <w:pPr>
        <w:pStyle w:val="Bezodst3fpf3w"/>
        <w:numPr>
          <w:ilvl w:val="3"/>
          <w:numId w:val="50"/>
        </w:numPr>
        <w:tabs>
          <w:tab w:val="left" w:pos="644"/>
        </w:tabs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  <w:r w:rsidRPr="004143B2">
        <w:rPr>
          <w:rFonts w:ascii="Calibri" w:eastAsia="Tahoma" w:hAnsi="Calibri"/>
          <w:bCs/>
          <w:color w:val="000000"/>
          <w:sz w:val="20"/>
          <w:szCs w:val="20"/>
        </w:rPr>
        <w:t>zdolności technicznej lub zawodowej,</w:t>
      </w:r>
    </w:p>
    <w:p w14:paraId="32C87F52" w14:textId="77777777" w:rsidR="00F26809" w:rsidRPr="004143B2" w:rsidRDefault="00F26809" w:rsidP="00465A7A">
      <w:pPr>
        <w:pStyle w:val="Bezodst3fpf3w"/>
        <w:numPr>
          <w:ilvl w:val="3"/>
          <w:numId w:val="50"/>
        </w:numPr>
        <w:tabs>
          <w:tab w:val="left" w:pos="644"/>
        </w:tabs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  <w:r w:rsidRPr="004143B2">
        <w:rPr>
          <w:rFonts w:ascii="Calibri" w:eastAsia="Tahoma" w:hAnsi="Calibri"/>
          <w:bCs/>
          <w:color w:val="000000"/>
          <w:sz w:val="20"/>
          <w:szCs w:val="20"/>
        </w:rPr>
        <w:t>sytuacji ekonomicznej i finansowej</w:t>
      </w:r>
      <w:r w:rsidRPr="004143B2">
        <w:rPr>
          <w:rFonts w:ascii="Calibri" w:eastAsia="Tahoma" w:hAnsi="Calibri"/>
          <w:color w:val="000000"/>
          <w:sz w:val="20"/>
          <w:szCs w:val="20"/>
        </w:rPr>
        <w:t xml:space="preserve">. </w:t>
      </w:r>
    </w:p>
    <w:p w14:paraId="50C93D56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25F8B1ED" w14:textId="77777777" w:rsidR="00231A6F" w:rsidRPr="00231A6F" w:rsidRDefault="00231A6F" w:rsidP="00465A7A">
      <w:pPr>
        <w:pStyle w:val="Akapitzlist"/>
        <w:numPr>
          <w:ilvl w:val="0"/>
          <w:numId w:val="49"/>
        </w:num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231A6F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0CE9CA0" w14:textId="77777777" w:rsidR="00231A6F" w:rsidRPr="00231A6F" w:rsidRDefault="00231A6F" w:rsidP="00465A7A">
      <w:pPr>
        <w:pStyle w:val="Akapitzlist"/>
        <w:numPr>
          <w:ilvl w:val="0"/>
          <w:numId w:val="49"/>
        </w:num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231A6F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cs="Arial"/>
          <w:i/>
          <w:iCs/>
          <w:sz w:val="16"/>
          <w:szCs w:val="20"/>
        </w:rPr>
        <w:t>(podpis osoby upoważnionej do reprezentacji)</w:t>
      </w:r>
    </w:p>
    <w:p w14:paraId="48762BA8" w14:textId="77777777" w:rsidR="00F26809" w:rsidRPr="00231A6F" w:rsidRDefault="00F26809" w:rsidP="00F26809">
      <w:pPr>
        <w:rPr>
          <w:rFonts w:ascii="Calibri" w:eastAsia="Tahoma" w:hAnsi="Calibri"/>
          <w:color w:val="000000"/>
          <w:sz w:val="20"/>
          <w:szCs w:val="20"/>
        </w:rPr>
      </w:pPr>
    </w:p>
    <w:p w14:paraId="7875AAD0" w14:textId="77777777" w:rsidR="00F26809" w:rsidRPr="00231A6F" w:rsidRDefault="00F26809" w:rsidP="00F26809">
      <w:pPr>
        <w:shd w:val="clear" w:color="auto" w:fill="BFBFBF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INFORMACJA W ZWIĄZKU Z POLEGANIEM NA ZASOBACH INNYCH PODMIOTÓW *</w:t>
      </w:r>
      <w:r w:rsidRPr="00231A6F">
        <w:rPr>
          <w:rFonts w:ascii="Calibri" w:hAnsi="Calibri"/>
          <w:color w:val="000000"/>
          <w:sz w:val="20"/>
          <w:szCs w:val="20"/>
        </w:rPr>
        <w:t xml:space="preserve">: </w:t>
      </w:r>
    </w:p>
    <w:p w14:paraId="5526E526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5031B8BF" w14:textId="03F3F174" w:rsidR="00F26809" w:rsidRPr="00231A6F" w:rsidRDefault="00F26809" w:rsidP="00C9428D">
      <w:pPr>
        <w:jc w:val="both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>Oświadczam, że w celu wykazania spełnienia warunków udziału  w postępowaniu określonych p</w:t>
      </w:r>
      <w:r w:rsidR="00231A6F">
        <w:rPr>
          <w:rFonts w:ascii="Calibri" w:eastAsia="Tahoma" w:hAnsi="Calibri"/>
          <w:color w:val="000000"/>
          <w:sz w:val="20"/>
          <w:szCs w:val="20"/>
        </w:rPr>
        <w:t>rzez Zamawiającego w rozdziale V ust. 1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 SIWZ, </w:t>
      </w:r>
      <w:r w:rsidRPr="00231A6F">
        <w:rPr>
          <w:rFonts w:ascii="Calibri" w:hAnsi="Calibri"/>
          <w:color w:val="000000"/>
          <w:sz w:val="20"/>
          <w:szCs w:val="20"/>
        </w:rPr>
        <w:t>polegam na zasobach następującego/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 xml:space="preserve"> podmiotu/ów: ……………………………………………………</w:t>
      </w:r>
      <w:r w:rsid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E895E57" w14:textId="01FF6F42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..………………………………………………………………………..…………………</w:t>
      </w:r>
      <w:r w:rsid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……………………………………………………………………………..</w:t>
      </w:r>
      <w:r w:rsidRPr="00231A6F">
        <w:rPr>
          <w:rFonts w:ascii="Calibri" w:hAnsi="Calibri"/>
          <w:color w:val="000000"/>
          <w:sz w:val="20"/>
          <w:szCs w:val="20"/>
        </w:rPr>
        <w:t>…, w następującym zakresie: ……………………………………………………………………………………………………………………………</w:t>
      </w:r>
      <w:r w:rsidR="00231A6F">
        <w:rPr>
          <w:rFonts w:ascii="Calibri" w:hAnsi="Calibri"/>
          <w:color w:val="000000"/>
          <w:sz w:val="20"/>
          <w:szCs w:val="20"/>
        </w:rPr>
        <w:t>…………</w:t>
      </w:r>
    </w:p>
    <w:p w14:paraId="16F4F91D" w14:textId="730DDFD0" w:rsidR="00F26809" w:rsidRPr="00231A6F" w:rsidRDefault="00F26809" w:rsidP="00F26809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……………………………</w:t>
      </w:r>
      <w:r w:rsid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1A6F">
        <w:rPr>
          <w:rFonts w:ascii="Calibri" w:hAnsi="Calibri"/>
          <w:color w:val="000000"/>
          <w:sz w:val="20"/>
          <w:szCs w:val="20"/>
        </w:rPr>
        <w:t xml:space="preserve"> </w:t>
      </w:r>
      <w:r w:rsidRPr="00231A6F">
        <w:rPr>
          <w:rFonts w:ascii="Calibri" w:hAnsi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4F058847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11CDE9D0" w14:textId="77777777" w:rsidR="00231A6F" w:rsidRPr="00231A6F" w:rsidRDefault="00231A6F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38F9A85" w14:textId="77777777" w:rsidR="00231A6F" w:rsidRPr="00231A6F" w:rsidRDefault="00231A6F" w:rsidP="00231A6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613CBFD3" w14:textId="77777777" w:rsidR="00231A6F" w:rsidRPr="00231A6F" w:rsidRDefault="00231A6F" w:rsidP="00F26809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7297EAC6" w14:textId="77777777" w:rsidR="00231A6F" w:rsidRPr="00231A6F" w:rsidRDefault="00231A6F" w:rsidP="00F26809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4916A810" w14:textId="77777777" w:rsidR="00231A6F" w:rsidRPr="00231A6F" w:rsidRDefault="00231A6F" w:rsidP="00F26809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5575E0F1" w14:textId="76BE903B" w:rsidR="005A491F" w:rsidRPr="00FD5F2C" w:rsidRDefault="00F26809" w:rsidP="00FD5F2C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231A6F">
        <w:rPr>
          <w:rFonts w:ascii="Calibri" w:eastAsia="Tahoma" w:hAnsi="Calibri"/>
          <w:b/>
          <w:i/>
          <w:color w:val="000000"/>
          <w:sz w:val="18"/>
          <w:szCs w:val="18"/>
        </w:rPr>
        <w:t>*uzupełnić, jeśli wykonawca polega na zasobach innych podmiotów</w:t>
      </w:r>
      <w:r w:rsidR="00231A6F" w:rsidRPr="00231A6F">
        <w:rPr>
          <w:rFonts w:ascii="Calibri" w:eastAsia="Tahoma" w:hAnsi="Calibri"/>
          <w:b/>
          <w:i/>
          <w:color w:val="000000"/>
          <w:sz w:val="18"/>
          <w:szCs w:val="18"/>
        </w:rPr>
        <w:t xml:space="preserve"> zgodnie z art. 22a ustawy </w:t>
      </w:r>
      <w:proofErr w:type="spellStart"/>
      <w:r w:rsidR="00231A6F" w:rsidRPr="00231A6F">
        <w:rPr>
          <w:rFonts w:ascii="Calibri" w:eastAsia="Tahoma" w:hAnsi="Calibri"/>
          <w:b/>
          <w:i/>
          <w:color w:val="000000"/>
          <w:sz w:val="18"/>
          <w:szCs w:val="18"/>
        </w:rPr>
        <w:t>Pzp</w:t>
      </w:r>
      <w:proofErr w:type="spellEnd"/>
      <w:r w:rsidR="00231A6F" w:rsidRPr="00231A6F">
        <w:rPr>
          <w:rFonts w:ascii="Calibri" w:eastAsia="Tahoma" w:hAnsi="Calibri"/>
          <w:b/>
          <w:i/>
          <w:color w:val="000000"/>
          <w:sz w:val="18"/>
          <w:szCs w:val="18"/>
        </w:rPr>
        <w:t xml:space="preserve"> (rozdział V ust. 8 SIWZ)</w:t>
      </w:r>
      <w:r w:rsidRPr="00231A6F">
        <w:rPr>
          <w:rFonts w:ascii="Calibri" w:eastAsia="Tahoma" w:hAnsi="Calibri"/>
          <w:b/>
          <w:i/>
          <w:color w:val="000000"/>
          <w:sz w:val="18"/>
          <w:szCs w:val="18"/>
        </w:rPr>
        <w:t xml:space="preserve">. </w:t>
      </w:r>
    </w:p>
    <w:p w14:paraId="75A43557" w14:textId="54A1633E" w:rsidR="00F26809" w:rsidRPr="00231A6F" w:rsidRDefault="00D7177C" w:rsidP="00231A6F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4</w:t>
      </w:r>
      <w:r w:rsidR="00F26809"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do SIWZ</w:t>
      </w:r>
    </w:p>
    <w:p w14:paraId="379F4171" w14:textId="77777777" w:rsidR="00F26809" w:rsidRPr="00231A6F" w:rsidRDefault="00F26809" w:rsidP="00F26809">
      <w:pPr>
        <w:ind w:right="6218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739E692F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1F3627D0" w14:textId="77777777" w:rsidR="00F26809" w:rsidRPr="00231A6F" w:rsidRDefault="00F26809" w:rsidP="00F26809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7BA2143A" w14:textId="77777777" w:rsidR="00F26809" w:rsidRPr="00231A6F" w:rsidRDefault="00F26809" w:rsidP="00F26809">
      <w:pPr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13EEE1B8" w14:textId="77777777" w:rsidR="00F26809" w:rsidRPr="00231A6F" w:rsidRDefault="00F26809" w:rsidP="00F26809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E561201" w14:textId="77777777" w:rsidR="00F26809" w:rsidRPr="00231A6F" w:rsidRDefault="00F26809" w:rsidP="00F26809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59E7C4D3" w14:textId="222A6A2C" w:rsidR="00F26809" w:rsidRPr="00231A6F" w:rsidRDefault="00231A6F" w:rsidP="00231A6F">
      <w:pPr>
        <w:jc w:val="center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s</w:t>
      </w:r>
      <w:r w:rsidR="00F26809" w:rsidRPr="00231A6F">
        <w:rPr>
          <w:rFonts w:ascii="Calibri" w:hAnsi="Calibri"/>
          <w:color w:val="000000"/>
          <w:sz w:val="20"/>
          <w:szCs w:val="20"/>
        </w:rPr>
        <w:t xml:space="preserve">kładane na podstawie art. 25a ust. 1 ustawy </w:t>
      </w:r>
      <w:proofErr w:type="spellStart"/>
      <w:r w:rsidR="00F26809"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2B76C3F2" w14:textId="77777777" w:rsidR="00F26809" w:rsidRPr="00231A6F" w:rsidRDefault="00F26809" w:rsidP="00F26809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DOTYCZĄCE PRZESŁANEK WYKLUCZENIA Z POSTĘPOWANIA</w:t>
      </w:r>
    </w:p>
    <w:p w14:paraId="0647E6F8" w14:textId="77777777" w:rsidR="00F26809" w:rsidRPr="00231A6F" w:rsidRDefault="00F26809" w:rsidP="00F26809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F747996" w14:textId="1864BDA4" w:rsidR="00F26809" w:rsidRPr="00231A6F" w:rsidRDefault="00F26809" w:rsidP="00F26809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="00231A6F" w:rsidRPr="00231A6F">
        <w:rPr>
          <w:rFonts w:ascii="Calibri" w:hAnsi="Calibri"/>
          <w:sz w:val="20"/>
          <w:szCs w:val="20"/>
          <w:lang w:eastAsia="en-US"/>
        </w:rPr>
        <w:t>na robotę budowlaną w formule zaprojektuj i wybuduj pod nazwą:</w:t>
      </w:r>
      <w:r w:rsidR="00231A6F" w:rsidRPr="00231A6F">
        <w:rPr>
          <w:rFonts w:ascii="Calibri" w:eastAsia="Times New Roman" w:hAnsi="Calibri" w:cs="Arial"/>
          <w:sz w:val="20"/>
          <w:szCs w:val="20"/>
        </w:rPr>
        <w:t xml:space="preserve"> </w:t>
      </w:r>
      <w:r w:rsidR="00231A6F" w:rsidRPr="00231A6F">
        <w:rPr>
          <w:rFonts w:ascii="Calibri" w:hAnsi="Calibri"/>
          <w:sz w:val="20"/>
          <w:szCs w:val="20"/>
        </w:rPr>
        <w:t xml:space="preserve">„Rozbudowa i przebudowa budynku </w:t>
      </w:r>
      <w:proofErr w:type="spellStart"/>
      <w:r w:rsidR="00231A6F" w:rsidRPr="00231A6F">
        <w:rPr>
          <w:rFonts w:ascii="Calibri" w:hAnsi="Calibri"/>
          <w:sz w:val="20"/>
          <w:szCs w:val="20"/>
        </w:rPr>
        <w:t>edukacyjno</w:t>
      </w:r>
      <w:proofErr w:type="spellEnd"/>
      <w:r w:rsidR="00231A6F" w:rsidRPr="00231A6F">
        <w:rPr>
          <w:rFonts w:ascii="Calibri" w:hAnsi="Calibri"/>
          <w:sz w:val="20"/>
          <w:szCs w:val="20"/>
        </w:rPr>
        <w:t xml:space="preserve"> – administracyjnego Zaborskiego Parku Krajobrazowego w miejscowości Charzykowy ul. Turystyczna 10”,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zgodnie </w:t>
      </w:r>
      <w:r w:rsidRPr="00231A6F">
        <w:rPr>
          <w:rFonts w:ascii="Calibri" w:eastAsia="Tahoma" w:hAnsi="Calibri"/>
          <w:color w:val="000000"/>
          <w:sz w:val="20"/>
          <w:szCs w:val="20"/>
        </w:rPr>
        <w:br/>
        <w:t xml:space="preserve">z ustawą z dnia 29 stycznia 2004r. Prawo zamówień publicznych  (Dz. U. z 2015r. poz. 2164 z późn. zm.)  oświadczam, co następuje: </w:t>
      </w:r>
    </w:p>
    <w:p w14:paraId="02691988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15052610" w14:textId="77777777" w:rsidR="00F26809" w:rsidRPr="00231A6F" w:rsidRDefault="00F26809" w:rsidP="00F26809">
      <w:pPr>
        <w:shd w:val="clear" w:color="auto" w:fill="BFBFBF"/>
        <w:spacing w:line="360" w:lineRule="auto"/>
        <w:rPr>
          <w:rFonts w:ascii="Calibri" w:hAnsi="Calibri"/>
          <w:b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OŚWIADCZENIA DOTYCZĄCE WYKONAWCY:</w:t>
      </w:r>
    </w:p>
    <w:p w14:paraId="0191FB60" w14:textId="77777777" w:rsidR="00F26809" w:rsidRPr="00231A6F" w:rsidRDefault="00F26809" w:rsidP="00F26809">
      <w:pPr>
        <w:pStyle w:val="Akapitzlist"/>
        <w:spacing w:line="360" w:lineRule="auto"/>
        <w:jc w:val="both"/>
        <w:rPr>
          <w:color w:val="000000"/>
          <w:sz w:val="20"/>
          <w:szCs w:val="20"/>
        </w:rPr>
      </w:pPr>
    </w:p>
    <w:p w14:paraId="586547E6" w14:textId="77777777" w:rsidR="00F26809" w:rsidRPr="00231A6F" w:rsidRDefault="00F26809" w:rsidP="00F26809">
      <w:pPr>
        <w:pStyle w:val="Akapitzlist"/>
        <w:ind w:left="0"/>
        <w:jc w:val="both"/>
        <w:rPr>
          <w:color w:val="000000"/>
          <w:sz w:val="20"/>
          <w:szCs w:val="20"/>
        </w:rPr>
      </w:pPr>
      <w:r w:rsidRPr="00231A6F">
        <w:rPr>
          <w:color w:val="000000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231A6F">
        <w:rPr>
          <w:color w:val="000000"/>
          <w:sz w:val="20"/>
          <w:szCs w:val="20"/>
        </w:rPr>
        <w:t>Pzp</w:t>
      </w:r>
      <w:proofErr w:type="spellEnd"/>
      <w:r w:rsidRPr="00231A6F">
        <w:rPr>
          <w:color w:val="000000"/>
          <w:sz w:val="20"/>
          <w:szCs w:val="20"/>
        </w:rPr>
        <w:t>.</w:t>
      </w:r>
    </w:p>
    <w:p w14:paraId="40841AF9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4A92688C" w14:textId="77777777" w:rsidR="00231A6F" w:rsidRPr="00231A6F" w:rsidRDefault="00231A6F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DC19953" w14:textId="77777777" w:rsidR="00231A6F" w:rsidRPr="00231A6F" w:rsidRDefault="00231A6F" w:rsidP="00231A6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4B4363F" w14:textId="77777777" w:rsidR="00F26809" w:rsidRPr="00231A6F" w:rsidRDefault="00F26809" w:rsidP="00F26809">
      <w:pPr>
        <w:spacing w:line="360" w:lineRule="auto"/>
        <w:ind w:left="5664" w:firstLine="708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3091D402" w14:textId="77777777" w:rsidR="00F26809" w:rsidRPr="00231A6F" w:rsidRDefault="00F26809" w:rsidP="00F26809">
      <w:pPr>
        <w:jc w:val="both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 xml:space="preserve"> </w:t>
      </w:r>
      <w:r w:rsidRPr="00231A6F">
        <w:rPr>
          <w:rFonts w:ascii="Calibri" w:hAnsi="Calibri"/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Pr="00231A6F">
        <w:rPr>
          <w:rFonts w:ascii="Calibri" w:hAnsi="Calibri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 xml:space="preserve"> podjąłem następujące środki naprawcze: </w:t>
      </w:r>
    </w:p>
    <w:p w14:paraId="657F2D00" w14:textId="427EA138" w:rsidR="00F26809" w:rsidRPr="00231A6F" w:rsidRDefault="00F26809" w:rsidP="00F26809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  <w:r w:rsidR="00231A6F">
        <w:rPr>
          <w:rFonts w:ascii="Calibri" w:hAnsi="Calibri"/>
          <w:color w:val="000000"/>
          <w:sz w:val="20"/>
          <w:szCs w:val="20"/>
        </w:rPr>
        <w:t>.</w:t>
      </w:r>
      <w:r w:rsidRP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</w:t>
      </w:r>
      <w:r w:rsidR="00231A6F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195EB740" w14:textId="77777777" w:rsidR="00D7177C" w:rsidRDefault="00D7177C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3723F685" w14:textId="77777777" w:rsidR="00231A6F" w:rsidRPr="00231A6F" w:rsidRDefault="00231A6F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9B51F69" w14:textId="77777777" w:rsidR="00231A6F" w:rsidRPr="00231A6F" w:rsidRDefault="00231A6F" w:rsidP="00231A6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69888E30" w14:textId="77777777" w:rsidR="00F26809" w:rsidRPr="00231A6F" w:rsidRDefault="00F26809" w:rsidP="00F26809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36C3B848" w14:textId="77777777" w:rsidR="00F26809" w:rsidRPr="00231A6F" w:rsidRDefault="00F26809" w:rsidP="00F26809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OŚWIADCZENIE DOTYCZĄCE PODMIOTU, NA KTÓREGO ZASOBY POWOŁUJE SIĘ WYKONAWCA *:</w:t>
      </w:r>
    </w:p>
    <w:p w14:paraId="0D816AC4" w14:textId="1C5D6986" w:rsidR="00F26809" w:rsidRPr="000957F7" w:rsidRDefault="00F26809" w:rsidP="00F26809">
      <w:pPr>
        <w:jc w:val="both"/>
        <w:rPr>
          <w:rFonts w:ascii="Calibri" w:hAnsi="Calibri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>, na którego/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231A6F">
        <w:rPr>
          <w:rFonts w:ascii="Calibri" w:hAnsi="Calibri"/>
          <w:color w:val="000000"/>
          <w:sz w:val="20"/>
          <w:szCs w:val="20"/>
        </w:rPr>
        <w:t xml:space="preserve"> zasoby powołuję się w niniejszym postępowaniu, tj.: 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231A6F">
        <w:rPr>
          <w:rFonts w:ascii="Calibri" w:hAnsi="Calibri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231A6F">
        <w:rPr>
          <w:rFonts w:ascii="Calibri" w:hAnsi="Calibri"/>
          <w:i/>
          <w:color w:val="000000"/>
          <w:sz w:val="20"/>
          <w:szCs w:val="20"/>
        </w:rPr>
        <w:t>CEiDG</w:t>
      </w:r>
      <w:proofErr w:type="spellEnd"/>
      <w:r w:rsidRPr="00231A6F">
        <w:rPr>
          <w:rFonts w:ascii="Calibri" w:hAnsi="Calibri"/>
          <w:i/>
          <w:color w:val="000000"/>
          <w:sz w:val="20"/>
          <w:szCs w:val="20"/>
        </w:rPr>
        <w:t xml:space="preserve">) </w:t>
      </w:r>
      <w:r w:rsidRPr="000957F7">
        <w:rPr>
          <w:rFonts w:ascii="Calibri" w:hAnsi="Calibri"/>
          <w:sz w:val="20"/>
          <w:szCs w:val="20"/>
        </w:rPr>
        <w:t>nie zachodzą podstawy wykluczenia z postę</w:t>
      </w:r>
      <w:r w:rsidR="006313E0" w:rsidRPr="000957F7">
        <w:rPr>
          <w:rFonts w:ascii="Calibri" w:hAnsi="Calibri"/>
          <w:sz w:val="20"/>
          <w:szCs w:val="20"/>
        </w:rPr>
        <w:t>powania o udzielenie zamówienia.</w:t>
      </w:r>
    </w:p>
    <w:p w14:paraId="38E9950E" w14:textId="77777777" w:rsidR="00F26809" w:rsidRPr="000957F7" w:rsidRDefault="00F26809" w:rsidP="00F26809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13EA5CC" w14:textId="77777777" w:rsidR="00231A6F" w:rsidRPr="00231A6F" w:rsidRDefault="00231A6F" w:rsidP="00231A6F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B6B62DE" w14:textId="77777777" w:rsidR="00231A6F" w:rsidRPr="00231A6F" w:rsidRDefault="00231A6F" w:rsidP="00231A6F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11BCBDBC" w14:textId="77777777" w:rsidR="00231A6F" w:rsidRPr="00231A6F" w:rsidRDefault="00231A6F" w:rsidP="00F26809">
      <w:pPr>
        <w:rPr>
          <w:rFonts w:ascii="Calibri" w:eastAsia="Tahoma" w:hAnsi="Calibri"/>
          <w:b/>
          <w:i/>
          <w:color w:val="000000"/>
          <w:sz w:val="22"/>
          <w:szCs w:val="22"/>
        </w:rPr>
      </w:pPr>
    </w:p>
    <w:p w14:paraId="6BCC0CAD" w14:textId="77777777" w:rsidR="00231A6F" w:rsidRDefault="00231A6F" w:rsidP="00F26809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0E0F295C" w14:textId="77777777" w:rsidR="00231A6F" w:rsidRDefault="00231A6F" w:rsidP="00F26809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199D6447" w14:textId="77777777" w:rsidR="00F26809" w:rsidRPr="00231A6F" w:rsidRDefault="00F26809" w:rsidP="00F26809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231A6F">
        <w:rPr>
          <w:rFonts w:ascii="Calibri" w:eastAsia="Tahoma" w:hAnsi="Calibri"/>
          <w:b/>
          <w:i/>
          <w:color w:val="000000"/>
          <w:sz w:val="18"/>
          <w:szCs w:val="18"/>
        </w:rPr>
        <w:t>*uzupełnić jeśli wykonawca polega na zasobach innych podmiotów</w:t>
      </w:r>
    </w:p>
    <w:p w14:paraId="567DE65A" w14:textId="77777777" w:rsidR="002D082B" w:rsidRPr="005578B1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2BE73BE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F74EF70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4126CC2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232A63D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54FCF24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51CA67A7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5CF747C2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1588D25E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3CFB2169" w14:textId="77777777" w:rsidR="00D7177C" w:rsidRDefault="00D7177C" w:rsidP="00D7177C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75CF8037" w14:textId="77777777" w:rsidR="00D7177C" w:rsidRPr="00785AFC" w:rsidRDefault="00D7177C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3476B6EA" w14:textId="77777777" w:rsidR="00D7177C" w:rsidRPr="00785AFC" w:rsidRDefault="00D7177C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26EEE18E" w14:textId="2EFDCBB6" w:rsidR="00D7177C" w:rsidRPr="00785AFC" w:rsidRDefault="009C44F8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 xml:space="preserve">Oświadczenie o przynależności lub </w:t>
      </w:r>
      <w:r w:rsidR="0000128A" w:rsidRPr="00785AFC">
        <w:rPr>
          <w:rFonts w:ascii="Calibri" w:hAnsi="Calibri"/>
          <w:b/>
          <w:sz w:val="36"/>
          <w:szCs w:val="36"/>
        </w:rPr>
        <w:t xml:space="preserve">braku przynależności do </w:t>
      </w:r>
      <w:r w:rsidRPr="00785AFC">
        <w:rPr>
          <w:rFonts w:ascii="Calibri" w:hAnsi="Calibri"/>
          <w:b/>
          <w:sz w:val="36"/>
          <w:szCs w:val="36"/>
        </w:rPr>
        <w:t>grupy kapitałowej</w:t>
      </w:r>
    </w:p>
    <w:p w14:paraId="64AB2489" w14:textId="77777777" w:rsidR="009C44F8" w:rsidRPr="00785AFC" w:rsidRDefault="009C44F8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8A9D905" w14:textId="77777777" w:rsidR="009C44F8" w:rsidRPr="00785AFC" w:rsidRDefault="009C44F8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1900455" w14:textId="2D6AD0B8" w:rsidR="009C44F8" w:rsidRPr="00785AFC" w:rsidRDefault="009C44F8" w:rsidP="00D7177C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SKŁADANE PO TERMINIE SKŁADANIA OFERT</w:t>
      </w:r>
    </w:p>
    <w:p w14:paraId="6D0329E3" w14:textId="42E4F581" w:rsidR="009C44F8" w:rsidRPr="00785AFC" w:rsidRDefault="009C44F8" w:rsidP="00D7177C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ZGODNIE Z ROZDZIAŁEM VI UST. 4 PKT. 2 SIWZ</w:t>
      </w:r>
    </w:p>
    <w:p w14:paraId="4C205A9C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5A219A9" w14:textId="7F862D90" w:rsidR="00D7177C" w:rsidRPr="00231A6F" w:rsidRDefault="00906A59" w:rsidP="00D7177C">
      <w:pPr>
        <w:pStyle w:val="Tre3f3ftekstu"/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5</w:t>
      </w:r>
      <w:r w:rsidR="00D7177C"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do SIWZ</w:t>
      </w:r>
    </w:p>
    <w:p w14:paraId="66BF5783" w14:textId="77777777" w:rsidR="00D7177C" w:rsidRPr="00231A6F" w:rsidRDefault="00D7177C" w:rsidP="00D7177C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58D24D0" w14:textId="77777777" w:rsidR="00D7177C" w:rsidRPr="00231A6F" w:rsidRDefault="00D7177C" w:rsidP="00D7177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2CA32CE" w14:textId="77777777" w:rsidR="00D7177C" w:rsidRPr="00231A6F" w:rsidRDefault="00D7177C" w:rsidP="00D7177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420BCA40" w14:textId="77777777" w:rsidR="00D7177C" w:rsidRPr="00231A6F" w:rsidRDefault="00D7177C" w:rsidP="00D7177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95AC2AE" w14:textId="77777777" w:rsidR="00D7177C" w:rsidRPr="00231A6F" w:rsidRDefault="00D7177C" w:rsidP="00D7177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09EB675A" w14:textId="77777777" w:rsidR="00D7177C" w:rsidRPr="00231A6F" w:rsidRDefault="00D7177C" w:rsidP="00D7177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26E8AEE1" w14:textId="77777777" w:rsidR="00D7177C" w:rsidRPr="00231A6F" w:rsidRDefault="00D7177C" w:rsidP="00D7177C">
      <w:pPr>
        <w:pStyle w:val="Tre3f3ftekstu"/>
        <w:spacing w:line="200" w:lineRule="atLeast"/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4789B6A5" w14:textId="77777777" w:rsidR="00D7177C" w:rsidRPr="00231A6F" w:rsidRDefault="00D7177C" w:rsidP="00D7177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0930A7AB" w14:textId="77777777" w:rsidR="00D7177C" w:rsidRPr="00231A6F" w:rsidRDefault="00D7177C" w:rsidP="00D7177C">
      <w:pPr>
        <w:jc w:val="center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2A9D08CA" w14:textId="77777777" w:rsidR="00D7177C" w:rsidRPr="00231A6F" w:rsidRDefault="00D7177C" w:rsidP="00D7177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14:paraId="6566F3AA" w14:textId="77777777" w:rsidR="00D7177C" w:rsidRPr="00231A6F" w:rsidRDefault="00D7177C" w:rsidP="00D7177C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99EA922" w14:textId="77777777" w:rsidR="00D7177C" w:rsidRPr="00231A6F" w:rsidRDefault="00D7177C" w:rsidP="00D7177C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6CB582B" w14:textId="77777777" w:rsidR="00D7177C" w:rsidRPr="00231A6F" w:rsidRDefault="00D7177C" w:rsidP="00D7177C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120222CB" w14:textId="77777777" w:rsidR="00D7177C" w:rsidRPr="00231A6F" w:rsidRDefault="00D7177C" w:rsidP="00D7177C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Pr="00231A6F">
        <w:rPr>
          <w:rFonts w:ascii="Calibri" w:hAnsi="Calibri"/>
          <w:sz w:val="20"/>
          <w:szCs w:val="20"/>
          <w:lang w:eastAsia="en-US"/>
        </w:rPr>
        <w:t>na robotę budowlaną w formule zaprojektuj i wybuduj pod nazwą:</w:t>
      </w:r>
      <w:r w:rsidRPr="00231A6F">
        <w:rPr>
          <w:rFonts w:ascii="Calibri" w:eastAsia="Times New Roman" w:hAnsi="Calibri" w:cs="Arial"/>
          <w:sz w:val="20"/>
          <w:szCs w:val="20"/>
        </w:rPr>
        <w:t xml:space="preserve"> </w:t>
      </w:r>
      <w:r w:rsidRPr="00231A6F">
        <w:rPr>
          <w:rFonts w:ascii="Calibri" w:hAnsi="Calibri"/>
          <w:sz w:val="20"/>
          <w:szCs w:val="20"/>
        </w:rPr>
        <w:t xml:space="preserve">„Rozbudowa i przebudowa budynku </w:t>
      </w:r>
      <w:proofErr w:type="spellStart"/>
      <w:r w:rsidRPr="00231A6F">
        <w:rPr>
          <w:rFonts w:ascii="Calibri" w:hAnsi="Calibri"/>
          <w:sz w:val="20"/>
          <w:szCs w:val="20"/>
        </w:rPr>
        <w:t>edukacyjno</w:t>
      </w:r>
      <w:proofErr w:type="spellEnd"/>
      <w:r w:rsidRPr="00231A6F">
        <w:rPr>
          <w:rFonts w:ascii="Calibri" w:hAnsi="Calibri"/>
          <w:sz w:val="20"/>
          <w:szCs w:val="20"/>
        </w:rPr>
        <w:t xml:space="preserve"> – administracyjnego Zaborskiego Parku Krajobrazowego w miejscowości Charzykowy ul. Turystyczna 10”,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zgodnie </w:t>
      </w:r>
      <w:r w:rsidRPr="00231A6F">
        <w:rPr>
          <w:rFonts w:ascii="Calibri" w:eastAsia="Tahoma" w:hAnsi="Calibri"/>
          <w:color w:val="000000"/>
          <w:sz w:val="20"/>
          <w:szCs w:val="20"/>
        </w:rPr>
        <w:br/>
        <w:t>z ustawą z dnia 29 stycznia 2004r. Prawo zamówień publicznych  (Dz. U. z 2015r. poz. 2164 z późn. zm.)</w:t>
      </w:r>
      <w:r>
        <w:rPr>
          <w:rFonts w:ascii="Calibri" w:eastAsia="Tahoma" w:hAnsi="Calibri"/>
          <w:color w:val="000000"/>
          <w:sz w:val="20"/>
          <w:szCs w:val="20"/>
        </w:rPr>
        <w:t xml:space="preserve"> niniejszym:</w:t>
      </w:r>
      <w:r w:rsidRPr="00231A6F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76FD8FEC" w14:textId="77777777" w:rsidR="00D7177C" w:rsidRPr="00231A6F" w:rsidRDefault="00D7177C" w:rsidP="00D7177C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78874A31" w14:textId="77777777" w:rsidR="00D7177C" w:rsidRPr="00231A6F" w:rsidRDefault="00D7177C" w:rsidP="00D7177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231A6F">
        <w:rPr>
          <w:rFonts w:ascii="Calibri" w:eastAsia="Tahoma" w:hAnsi="Calibri"/>
          <w:bCs/>
          <w:color w:val="000000"/>
          <w:sz w:val="20"/>
          <w:szCs w:val="20"/>
        </w:rPr>
        <w:t xml:space="preserve">że </w:t>
      </w:r>
      <w:r w:rsidRPr="00231A6F">
        <w:rPr>
          <w:rFonts w:ascii="Calibri" w:eastAsia="Tahoma" w:hAnsi="Calibri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231A6F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231A6F">
        <w:rPr>
          <w:rFonts w:ascii="Calibri" w:eastAsia="Tahoma" w:hAnsi="Calibri"/>
          <w:color w:val="000000"/>
          <w:sz w:val="20"/>
          <w:szCs w:val="20"/>
        </w:rPr>
        <w:t xml:space="preserve">. Dz. U. z </w:t>
      </w:r>
      <w:r>
        <w:rPr>
          <w:rFonts w:ascii="Calibri" w:eastAsia="Tahoma" w:hAnsi="Calibri"/>
          <w:color w:val="000000"/>
          <w:sz w:val="20"/>
          <w:szCs w:val="20"/>
        </w:rPr>
        <w:t>2015 r. poz. 2164 z późn. zm.) w skład której wchodzą następujące podmioty*:</w:t>
      </w:r>
    </w:p>
    <w:p w14:paraId="79362492" w14:textId="77777777" w:rsidR="00D7177C" w:rsidRPr="00D41440" w:rsidRDefault="00D7177C" w:rsidP="00D7177C">
      <w:pPr>
        <w:ind w:left="446"/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AF296A" w:rsidRPr="0032084D" w14:paraId="69F8A4B0" w14:textId="77777777" w:rsidTr="007E70D5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7230A956" w14:textId="77777777" w:rsidR="00AF296A" w:rsidRPr="00AF296A" w:rsidRDefault="00AF296A" w:rsidP="00AF296A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AF296A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D25EF19" w14:textId="6D38F0A2" w:rsidR="00AF296A" w:rsidRPr="00AF296A" w:rsidRDefault="00AF296A" w:rsidP="00AF296A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AF296A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32084D" w:rsidRPr="0032084D" w14:paraId="62C23C22" w14:textId="77777777" w:rsidTr="007E70D5">
        <w:tc>
          <w:tcPr>
            <w:tcW w:w="548" w:type="dxa"/>
            <w:shd w:val="clear" w:color="auto" w:fill="auto"/>
          </w:tcPr>
          <w:p w14:paraId="4D9CF072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8C1118B" w14:textId="3AA492F9" w:rsidR="00D7177C" w:rsidRPr="0032084D" w:rsidRDefault="00D7177C" w:rsidP="00B2068C">
            <w:pPr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32084D" w:rsidRPr="0032084D" w14:paraId="5357412C" w14:textId="77777777" w:rsidTr="007E70D5">
        <w:tc>
          <w:tcPr>
            <w:tcW w:w="548" w:type="dxa"/>
            <w:shd w:val="clear" w:color="auto" w:fill="auto"/>
          </w:tcPr>
          <w:p w14:paraId="1BB261EC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5634AC4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32084D" w:rsidRPr="0032084D" w14:paraId="308F6326" w14:textId="77777777" w:rsidTr="007E70D5">
        <w:tc>
          <w:tcPr>
            <w:tcW w:w="548" w:type="dxa"/>
            <w:shd w:val="clear" w:color="auto" w:fill="auto"/>
          </w:tcPr>
          <w:p w14:paraId="192DCC4E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D038968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32556931" w14:textId="77777777" w:rsidR="00D7177C" w:rsidRPr="00D41440" w:rsidRDefault="00D7177C" w:rsidP="00D7177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11B1549F" w14:textId="77777777" w:rsidR="00D7177C" w:rsidRPr="00D41440" w:rsidRDefault="00D7177C" w:rsidP="00D7177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D41440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D41440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D41440">
        <w:rPr>
          <w:rFonts w:ascii="Calibri" w:eastAsia="Tahoma" w:hAnsi="Calibri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D41440">
        <w:rPr>
          <w:rFonts w:ascii="Calibri" w:eastAsia="Tahoma" w:hAnsi="Calibri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D41440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D41440">
        <w:rPr>
          <w:rFonts w:ascii="Calibri" w:eastAsia="Tahoma" w:hAnsi="Calibri"/>
          <w:color w:val="000000"/>
          <w:sz w:val="20"/>
          <w:szCs w:val="20"/>
        </w:rPr>
        <w:t>. Dz. U. z 2015 r. poz. 2164 z późn. zm.)</w:t>
      </w:r>
      <w:r>
        <w:rPr>
          <w:rFonts w:ascii="Calibri" w:eastAsia="Tahoma" w:hAnsi="Calibri"/>
          <w:color w:val="000000"/>
          <w:sz w:val="20"/>
          <w:szCs w:val="20"/>
        </w:rPr>
        <w:t>*</w:t>
      </w:r>
      <w:r w:rsidRPr="00D41440">
        <w:rPr>
          <w:rFonts w:ascii="Calibri" w:eastAsia="Tahoma" w:hAnsi="Calibri"/>
          <w:color w:val="000000"/>
          <w:sz w:val="20"/>
          <w:szCs w:val="20"/>
        </w:rPr>
        <w:t>.</w:t>
      </w:r>
    </w:p>
    <w:p w14:paraId="5B0806BE" w14:textId="77777777" w:rsidR="00D7177C" w:rsidRPr="00D41440" w:rsidRDefault="00D7177C" w:rsidP="00D7177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5DF77C97" w14:textId="77777777" w:rsidR="00D7177C" w:rsidRPr="00BA4F24" w:rsidRDefault="00D7177C" w:rsidP="00D7177C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7A739753" w14:textId="77777777" w:rsidR="00D7177C" w:rsidRPr="00BA4F24" w:rsidRDefault="00D7177C" w:rsidP="00D7177C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3F814FA0" w14:textId="77777777" w:rsidR="00D7177C" w:rsidRPr="00231A6F" w:rsidRDefault="00D7177C" w:rsidP="00D7177C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ED88C5B" w14:textId="77777777" w:rsidR="00D7177C" w:rsidRPr="00231A6F" w:rsidRDefault="00D7177C" w:rsidP="00D7177C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348D7A18" w14:textId="77777777" w:rsidR="00D7177C" w:rsidRPr="00BA4F24" w:rsidRDefault="00D7177C" w:rsidP="00D7177C">
      <w:pPr>
        <w:spacing w:line="360" w:lineRule="auto"/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3291A7F0" w14:textId="77777777" w:rsidR="00D7177C" w:rsidRPr="00BA4F24" w:rsidRDefault="00D7177C" w:rsidP="00D7177C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7E931CEF" w14:textId="77777777" w:rsidR="00D7177C" w:rsidRPr="00BA4F24" w:rsidRDefault="00D7177C" w:rsidP="00D7177C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6CC9F17C" w14:textId="77777777" w:rsidR="00D7177C" w:rsidRPr="00BA4F24" w:rsidRDefault="00D7177C" w:rsidP="00D7177C">
      <w:pPr>
        <w:rPr>
          <w:rFonts w:eastAsia="Tahoma"/>
          <w:b/>
          <w:bCs/>
          <w:color w:val="000000"/>
          <w:sz w:val="22"/>
          <w:szCs w:val="22"/>
        </w:rPr>
      </w:pPr>
    </w:p>
    <w:p w14:paraId="1A421B35" w14:textId="77777777" w:rsidR="00D7177C" w:rsidRPr="00BA4F24" w:rsidRDefault="00D7177C" w:rsidP="00D7177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751A8F27" w14:textId="77777777" w:rsidR="00D7177C" w:rsidRPr="00BA4F24" w:rsidRDefault="00D7177C" w:rsidP="00D7177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16F2AF46" w14:textId="77777777" w:rsidR="00D7177C" w:rsidRDefault="00D7177C" w:rsidP="00D7177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773ADDAD" w14:textId="77777777" w:rsidR="00D7177C" w:rsidRPr="00BA4F24" w:rsidRDefault="00D7177C" w:rsidP="00D7177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28574077" w14:textId="77777777" w:rsidR="00D7177C" w:rsidRPr="00F46A07" w:rsidRDefault="00D7177C" w:rsidP="00D7177C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F46A07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F46A07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F46A07">
        <w:rPr>
          <w:i/>
          <w:color w:val="000000"/>
          <w:sz w:val="18"/>
          <w:szCs w:val="18"/>
        </w:rPr>
        <w:t>Pzp</w:t>
      </w:r>
      <w:proofErr w:type="spellEnd"/>
      <w:r w:rsidRPr="00F46A07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</w:t>
      </w:r>
      <w:r>
        <w:rPr>
          <w:i/>
          <w:color w:val="000000"/>
          <w:sz w:val="18"/>
          <w:szCs w:val="18"/>
        </w:rPr>
        <w:t>.</w:t>
      </w:r>
    </w:p>
    <w:p w14:paraId="3650F092" w14:textId="77777777" w:rsidR="00D7177C" w:rsidRPr="005578B1" w:rsidRDefault="00D7177C" w:rsidP="00D7177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1E33CD9" w14:textId="77777777" w:rsidR="00D7177C" w:rsidRPr="005578B1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3A51BDA" w14:textId="77777777" w:rsidR="002D082B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2C903D5" w14:textId="77777777" w:rsidR="0000128A" w:rsidRDefault="0000128A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4A4E80F" w14:textId="77777777" w:rsidR="0000128A" w:rsidRDefault="0000128A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5674D95" w14:textId="77777777" w:rsidR="0000128A" w:rsidRDefault="0000128A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8C3FC22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61AC695C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2E52D36D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3A85D0BE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3AA5E230" w14:textId="77777777" w:rsidR="00906A59" w:rsidRDefault="00906A59" w:rsidP="0000128A">
      <w:pPr>
        <w:pStyle w:val="rozdzia"/>
        <w:jc w:val="center"/>
        <w:rPr>
          <w:rFonts w:ascii="Calibri" w:hAnsi="Calibri"/>
          <w:b/>
          <w:color w:val="FF0000"/>
          <w:sz w:val="36"/>
          <w:szCs w:val="36"/>
        </w:rPr>
      </w:pPr>
    </w:p>
    <w:p w14:paraId="54B2C8BB" w14:textId="65276CF6" w:rsidR="0000128A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 xml:space="preserve">Dokumenty i oświadczenia </w:t>
      </w:r>
      <w:r w:rsidR="00906A59" w:rsidRPr="00785AFC">
        <w:rPr>
          <w:rFonts w:ascii="Calibri" w:hAnsi="Calibri"/>
          <w:b/>
          <w:sz w:val="36"/>
          <w:szCs w:val="36"/>
        </w:rPr>
        <w:t>na potwierdzenie spełnienia warunków udziału w postępowaniu i braku podstaw do wykluczenia</w:t>
      </w:r>
    </w:p>
    <w:p w14:paraId="69CB8CB7" w14:textId="77777777" w:rsidR="0000128A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0E24011" w14:textId="77777777" w:rsidR="0000128A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309B7663" w14:textId="3F26ED72" w:rsidR="00906A59" w:rsidRPr="00785AFC" w:rsidRDefault="0000128A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 xml:space="preserve">SKŁADANE </w:t>
      </w:r>
      <w:r w:rsidR="00906A59" w:rsidRPr="00785AFC">
        <w:rPr>
          <w:rFonts w:ascii="Calibri" w:hAnsi="Calibri"/>
          <w:b/>
          <w:sz w:val="36"/>
          <w:szCs w:val="36"/>
        </w:rPr>
        <w:t>NA WEZWANIE ZAMAWIAJĄCEGO PRZEZ WYKONAWCĘ, KTÓREGO OFERTA ZOSTANIE OCENIONA NAJWYŻEJ</w:t>
      </w:r>
    </w:p>
    <w:p w14:paraId="0681DDCE" w14:textId="77777777" w:rsidR="00906A59" w:rsidRPr="00785AFC" w:rsidRDefault="00906A59" w:rsidP="0000128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2C0A21E" w14:textId="57198303" w:rsidR="0000128A" w:rsidRPr="00785AFC" w:rsidRDefault="0000128A" w:rsidP="0000128A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PO TERMINIE SKŁADANIA OFERT</w:t>
      </w:r>
    </w:p>
    <w:p w14:paraId="73183FD9" w14:textId="4F1F8017" w:rsidR="0000128A" w:rsidRPr="00785AFC" w:rsidRDefault="0000128A" w:rsidP="0000128A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 xml:space="preserve">ZGODNIE Z ROZDZIAŁEM </w:t>
      </w:r>
      <w:r w:rsidR="00906A59" w:rsidRPr="00785AFC">
        <w:rPr>
          <w:rFonts w:ascii="Calibri" w:hAnsi="Calibri"/>
          <w:b/>
          <w:i/>
          <w:sz w:val="36"/>
          <w:szCs w:val="36"/>
        </w:rPr>
        <w:t>VI UST. 2</w:t>
      </w:r>
      <w:r w:rsidRPr="00785AFC">
        <w:rPr>
          <w:rFonts w:ascii="Calibri" w:hAnsi="Calibri"/>
          <w:b/>
          <w:i/>
          <w:sz w:val="36"/>
          <w:szCs w:val="36"/>
        </w:rPr>
        <w:t xml:space="preserve"> SIWZ</w:t>
      </w:r>
    </w:p>
    <w:p w14:paraId="57182791" w14:textId="77777777" w:rsidR="0000128A" w:rsidRPr="00785AFC" w:rsidRDefault="0000128A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02A6293" w14:textId="77777777" w:rsidR="002D082B" w:rsidRPr="00785AFC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51455D9" w14:textId="77777777" w:rsidR="002D082B" w:rsidRPr="00785AFC" w:rsidRDefault="002D082B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F349FEC" w14:textId="77777777" w:rsidR="007A6B3F" w:rsidRPr="00785AFC" w:rsidRDefault="007A6B3F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0E7FDB8" w14:textId="77777777" w:rsidR="007A6B3F" w:rsidRPr="00785AFC" w:rsidRDefault="007A6B3F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EFD65A5" w14:textId="77777777" w:rsidR="007A6B3F" w:rsidRPr="00785AFC" w:rsidRDefault="007A6B3F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A3130B4" w14:textId="77777777" w:rsidR="007A6B3F" w:rsidRPr="00785AFC" w:rsidRDefault="007A6B3F" w:rsidP="00906A59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6C2620FC" w14:textId="77777777" w:rsidR="007A6B3F" w:rsidRPr="00785AFC" w:rsidRDefault="007A6B3F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BC0EE9B" w14:textId="431441D2" w:rsidR="00906A59" w:rsidRPr="000957F7" w:rsidRDefault="006313E0" w:rsidP="00906A59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</w:t>
      </w:r>
      <w:r w:rsidRPr="000957F7">
        <w:rPr>
          <w:rFonts w:ascii="Calibri" w:hAnsi="Calibri"/>
          <w:b/>
          <w:bCs/>
        </w:rPr>
        <w:t>6</w:t>
      </w:r>
      <w:r w:rsidR="00906A59" w:rsidRPr="000957F7">
        <w:rPr>
          <w:rFonts w:ascii="Calibri" w:hAnsi="Calibri"/>
          <w:b/>
          <w:bCs/>
        </w:rPr>
        <w:t xml:space="preserve"> - wykaz robót budowlanych </w:t>
      </w:r>
    </w:p>
    <w:p w14:paraId="654593FB" w14:textId="2C86534D" w:rsidR="00CF41D6" w:rsidRPr="000957F7" w:rsidRDefault="006313E0" w:rsidP="00C9428D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lang w:eastAsia="en-US"/>
        </w:rPr>
      </w:pPr>
      <w:r w:rsidRPr="000957F7">
        <w:rPr>
          <w:rFonts w:ascii="Calibri" w:hAnsi="Calibri"/>
          <w:b/>
          <w:bCs/>
        </w:rPr>
        <w:t>Załącznik nr 7</w:t>
      </w:r>
      <w:r w:rsidR="00906A59" w:rsidRPr="000957F7">
        <w:rPr>
          <w:rFonts w:ascii="Calibri" w:hAnsi="Calibri"/>
          <w:b/>
          <w:bCs/>
        </w:rPr>
        <w:t xml:space="preserve"> - wykaz osób </w:t>
      </w:r>
    </w:p>
    <w:p w14:paraId="7DFF5D98" w14:textId="77777777" w:rsidR="004B2C45" w:rsidRDefault="004B2C45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48B6939B" w14:textId="77777777" w:rsidR="004B2C45" w:rsidRDefault="004B2C45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1F497B73" w14:textId="77777777" w:rsidR="004B2C45" w:rsidRDefault="004B2C45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020819E8" w14:textId="77777777" w:rsidR="00952559" w:rsidRDefault="00952559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394AE597" w14:textId="348950C9" w:rsidR="00CF41D6" w:rsidRDefault="00906A59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  <w:r w:rsidRPr="00906A59">
        <w:rPr>
          <w:rFonts w:ascii="Calibri" w:hAnsi="Calibri"/>
          <w:b/>
          <w:iCs/>
          <w:lang w:eastAsia="en-US"/>
        </w:rPr>
        <w:lastRenderedPageBreak/>
        <w:t>Załączn</w:t>
      </w:r>
      <w:r w:rsidR="002B6B94">
        <w:rPr>
          <w:rFonts w:ascii="Calibri" w:hAnsi="Calibri"/>
          <w:b/>
          <w:iCs/>
          <w:lang w:eastAsia="en-US"/>
        </w:rPr>
        <w:t>ik nr 6</w:t>
      </w:r>
      <w:r w:rsidRPr="00906A59">
        <w:rPr>
          <w:rFonts w:ascii="Calibri" w:hAnsi="Calibri"/>
          <w:b/>
          <w:iCs/>
          <w:lang w:eastAsia="en-US"/>
        </w:rPr>
        <w:t xml:space="preserve"> do SIWZ</w:t>
      </w:r>
    </w:p>
    <w:p w14:paraId="21731B62" w14:textId="77777777" w:rsidR="00906A59" w:rsidRDefault="00906A59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79E79AA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75AE4CDD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7EE36B9" w14:textId="77777777" w:rsidR="00906A59" w:rsidRDefault="00906A59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68B632EB" w14:textId="77777777" w:rsidR="00906A59" w:rsidRDefault="00906A59" w:rsidP="00906A59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27EB4290" w14:textId="77777777" w:rsidR="00906A59" w:rsidRDefault="00906A59" w:rsidP="00544F96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076565E8" w14:textId="580335B8" w:rsidR="00906A59" w:rsidRDefault="00906A59" w:rsidP="00906A59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DB494E">
        <w:rPr>
          <w:rFonts w:ascii="Calibri" w:hAnsi="Calibri"/>
          <w:b/>
          <w:iCs/>
          <w:sz w:val="32"/>
          <w:szCs w:val="32"/>
          <w:lang w:eastAsia="en-US"/>
        </w:rPr>
        <w:t>WYKAZ ROBÓT BUDOWLANYCH</w:t>
      </w:r>
    </w:p>
    <w:p w14:paraId="09F660F8" w14:textId="77777777" w:rsidR="00C9428D" w:rsidRDefault="00C9428D" w:rsidP="00C9428D">
      <w:pPr>
        <w:tabs>
          <w:tab w:val="left" w:pos="0"/>
        </w:tabs>
        <w:ind w:left="426" w:right="-2"/>
        <w:rPr>
          <w:rFonts w:ascii="Calibri" w:hAnsi="Calibri"/>
          <w:b/>
          <w:iCs/>
          <w:sz w:val="32"/>
          <w:szCs w:val="32"/>
          <w:lang w:eastAsia="en-US"/>
        </w:rPr>
      </w:pPr>
    </w:p>
    <w:p w14:paraId="4BF2BBC5" w14:textId="77777777" w:rsidR="00C9428D" w:rsidRDefault="00C9428D" w:rsidP="00906A59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</w:p>
    <w:tbl>
      <w:tblPr>
        <w:tblStyle w:val="Tabela-Siatka"/>
        <w:tblW w:w="932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1"/>
        <w:gridCol w:w="1561"/>
        <w:gridCol w:w="1423"/>
        <w:gridCol w:w="1330"/>
        <w:gridCol w:w="957"/>
        <w:gridCol w:w="929"/>
        <w:gridCol w:w="1051"/>
        <w:gridCol w:w="1559"/>
      </w:tblGrid>
      <w:tr w:rsidR="00C9428D" w:rsidRPr="00785AFC" w14:paraId="0749BA7D" w14:textId="77777777" w:rsidTr="00C9428D">
        <w:trPr>
          <w:trHeight w:val="417"/>
        </w:trPr>
        <w:tc>
          <w:tcPr>
            <w:tcW w:w="511" w:type="dxa"/>
            <w:vMerge w:val="restart"/>
            <w:shd w:val="clear" w:color="auto" w:fill="F2F2F2" w:themeFill="background1" w:themeFillShade="F2"/>
          </w:tcPr>
          <w:p w14:paraId="729BD533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5F4F02F5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75314D8A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2D044993" w14:textId="325E9C38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2F2F2" w:themeFill="background1" w:themeFillShade="F2"/>
          </w:tcPr>
          <w:p w14:paraId="1A0EB0DE" w14:textId="0C659098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14:paraId="704CD481" w14:textId="77777777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0A3EC3F" w14:textId="71DC1B13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Miejsce wykonania prac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</w:tcPr>
          <w:p w14:paraId="19E62DFD" w14:textId="3557A25A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Termin realizacji</w:t>
            </w:r>
          </w:p>
        </w:tc>
        <w:tc>
          <w:tcPr>
            <w:tcW w:w="1051" w:type="dxa"/>
            <w:vMerge w:val="restart"/>
            <w:shd w:val="clear" w:color="auto" w:fill="F2F2F2" w:themeFill="background1" w:themeFillShade="F2"/>
          </w:tcPr>
          <w:p w14:paraId="4E814C07" w14:textId="77777777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E7EFF61" w14:textId="1586A555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Wartość robót brutto*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514E896D" w14:textId="77777777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917F61E" w14:textId="49F3B3CB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Zamawiający (Inwestor)</w:t>
            </w:r>
          </w:p>
        </w:tc>
      </w:tr>
      <w:tr w:rsidR="00C9428D" w:rsidRPr="00785AFC" w14:paraId="7F69B6CE" w14:textId="77777777" w:rsidTr="00C9428D">
        <w:tc>
          <w:tcPr>
            <w:tcW w:w="511" w:type="dxa"/>
            <w:vMerge/>
            <w:shd w:val="clear" w:color="auto" w:fill="F2F2F2" w:themeFill="background1" w:themeFillShade="F2"/>
          </w:tcPr>
          <w:p w14:paraId="3283FBDE" w14:textId="77777777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14:paraId="72BE6DCC" w14:textId="77777777" w:rsidR="00C9428D" w:rsidRPr="00785AFC" w:rsidRDefault="00C9428D" w:rsidP="00C9428D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 xml:space="preserve">Nazwa zadania (inwestycji) </w:t>
            </w:r>
          </w:p>
          <w:p w14:paraId="0C623ECE" w14:textId="77777777" w:rsidR="00C9428D" w:rsidRPr="00785AFC" w:rsidRDefault="00C9428D" w:rsidP="00C9428D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14:paraId="24632692" w14:textId="77777777" w:rsidR="00C9428D" w:rsidRPr="00785AFC" w:rsidRDefault="00C9428D" w:rsidP="00C9428D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 xml:space="preserve">Wskazanie rodzaju robót </w:t>
            </w:r>
          </w:p>
          <w:p w14:paraId="30101F6E" w14:textId="5829BA94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 w:cs="Arial"/>
                <w:b/>
                <w:sz w:val="20"/>
                <w:szCs w:val="20"/>
              </w:rPr>
              <w:t>(tj. budowa / przebudowa)*</w:t>
            </w: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14:paraId="75929A72" w14:textId="587DEC39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143BFF4D" w14:textId="4B7B0760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początek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14:paraId="5CBDF86D" w14:textId="49D6C0D2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785AFC">
              <w:rPr>
                <w:rFonts w:ascii="Calibri" w:hAnsi="Calibri"/>
                <w:b/>
                <w:iCs/>
                <w:sz w:val="20"/>
                <w:szCs w:val="20"/>
              </w:rPr>
              <w:t>koniec</w:t>
            </w:r>
          </w:p>
        </w:tc>
        <w:tc>
          <w:tcPr>
            <w:tcW w:w="1051" w:type="dxa"/>
            <w:vMerge/>
            <w:shd w:val="clear" w:color="auto" w:fill="F2F2F2" w:themeFill="background1" w:themeFillShade="F2"/>
          </w:tcPr>
          <w:p w14:paraId="7EF04410" w14:textId="203E6A74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62700B2D" w14:textId="6BF8FC4B" w:rsidR="00C9428D" w:rsidRPr="00785AFC" w:rsidRDefault="00C9428D" w:rsidP="00C9428D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C9428D" w:rsidRPr="00785AFC" w14:paraId="45D4B7BD" w14:textId="77777777" w:rsidTr="00C9428D">
        <w:tc>
          <w:tcPr>
            <w:tcW w:w="511" w:type="dxa"/>
          </w:tcPr>
          <w:p w14:paraId="1596E789" w14:textId="7F788D7B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4CFAEF1E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593D3F6C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1DB6E51C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0C80129B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285676F6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181E8D1E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671871E4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FD6284C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C9428D" w:rsidRPr="00785AFC" w14:paraId="6FB71DBB" w14:textId="77777777" w:rsidTr="00C9428D">
        <w:tc>
          <w:tcPr>
            <w:tcW w:w="511" w:type="dxa"/>
          </w:tcPr>
          <w:p w14:paraId="0C99961F" w14:textId="4ED8ACAE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51B4278A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7B20C92C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33D299BE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3160D222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6A6A4076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0937CE1B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3CEA901D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DA78C1E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C9428D" w:rsidRPr="00785AFC" w14:paraId="333BC402" w14:textId="77777777" w:rsidTr="00C9428D">
        <w:tc>
          <w:tcPr>
            <w:tcW w:w="511" w:type="dxa"/>
          </w:tcPr>
          <w:p w14:paraId="5EFC9009" w14:textId="696578EF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075DCA94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1A2E81EA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053A9CEB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34A28B9C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5AD2A7E7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5E8026A7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7557B76C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249382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C9428D" w:rsidRPr="00785AFC" w14:paraId="7E3D712E" w14:textId="77777777" w:rsidTr="00C9428D">
        <w:tc>
          <w:tcPr>
            <w:tcW w:w="511" w:type="dxa"/>
          </w:tcPr>
          <w:p w14:paraId="16DB5C24" w14:textId="56B88768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(…)</w:t>
            </w:r>
          </w:p>
        </w:tc>
        <w:tc>
          <w:tcPr>
            <w:tcW w:w="1561" w:type="dxa"/>
          </w:tcPr>
          <w:p w14:paraId="34314364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786A9BA1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CE1656D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5DFCDCD7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48B10091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496F9A0F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5976140E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EC386D" w14:textId="77777777" w:rsidR="00C9428D" w:rsidRPr="00785AFC" w:rsidRDefault="00C9428D" w:rsidP="00906A59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</w:tbl>
    <w:p w14:paraId="45E565DC" w14:textId="77777777" w:rsidR="00366F69" w:rsidRPr="00785AFC" w:rsidRDefault="00366F69" w:rsidP="00906A59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2E799C11" w14:textId="46E2D2ED" w:rsidR="00906A59" w:rsidRPr="00906A59" w:rsidRDefault="00906A59" w:rsidP="00906A59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6A59">
        <w:rPr>
          <w:rFonts w:ascii="Calibri" w:hAnsi="Calibri" w:cs="Arial"/>
          <w:sz w:val="18"/>
          <w:szCs w:val="18"/>
        </w:rPr>
        <w:t>*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>dziale V ust. 1 pkt. 3.1</w:t>
      </w:r>
      <w:r w:rsidRPr="00906A59">
        <w:rPr>
          <w:rFonts w:ascii="Calibri" w:hAnsi="Calibri" w:cs="Arial"/>
          <w:sz w:val="18"/>
          <w:szCs w:val="18"/>
        </w:rPr>
        <w:t xml:space="preserve"> SIWZ.</w:t>
      </w:r>
    </w:p>
    <w:p w14:paraId="0625E633" w14:textId="77777777" w:rsidR="00CF41D6" w:rsidRPr="005578B1" w:rsidRDefault="00CF41D6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6FCF3DD" w14:textId="77777777" w:rsidR="00CF41D6" w:rsidRPr="005578B1" w:rsidRDefault="00CF41D6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1244E1C" w14:textId="77777777" w:rsidR="00CF41D6" w:rsidRPr="005578B1" w:rsidRDefault="00CF41D6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8D56682" w14:textId="77777777" w:rsidR="00CF41D6" w:rsidRPr="005578B1" w:rsidRDefault="00CF41D6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6071C7C" w14:textId="77777777" w:rsidR="00544F96" w:rsidRPr="00BA4F24" w:rsidRDefault="00544F96" w:rsidP="00544F96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29DC6F48" w14:textId="77777777" w:rsidR="00544F96" w:rsidRPr="00231A6F" w:rsidRDefault="00544F96" w:rsidP="00544F96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22EC67E" w14:textId="6ADE3932" w:rsidR="00865C06" w:rsidRPr="002A2EAD" w:rsidRDefault="00544F96" w:rsidP="002A2EAD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</w:t>
      </w:r>
      <w:r w:rsidR="002A2EAD">
        <w:rPr>
          <w:rFonts w:ascii="Calibri" w:hAnsi="Calibri" w:cs="Arial"/>
          <w:i/>
          <w:iCs/>
          <w:sz w:val="16"/>
          <w:szCs w:val="20"/>
        </w:rPr>
        <w:t>)</w:t>
      </w:r>
    </w:p>
    <w:p w14:paraId="3C935423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B0F8566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1D7D8D39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49F7E39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25BA4B97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6F2B57F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53E799E7" w14:textId="77777777" w:rsidR="00C9428D" w:rsidRDefault="00C9428D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0E25A98A" w14:textId="26E79AB9" w:rsidR="00544F96" w:rsidRDefault="00544F96" w:rsidP="00865C06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906A59">
        <w:rPr>
          <w:rFonts w:ascii="Calibri" w:hAnsi="Calibri"/>
          <w:b/>
          <w:iCs/>
          <w:lang w:eastAsia="en-US"/>
        </w:rPr>
        <w:lastRenderedPageBreak/>
        <w:t xml:space="preserve">Załącznik </w:t>
      </w:r>
      <w:r w:rsidR="002B6B94">
        <w:rPr>
          <w:rFonts w:ascii="Calibri" w:hAnsi="Calibri"/>
          <w:b/>
          <w:iCs/>
          <w:lang w:eastAsia="en-US"/>
        </w:rPr>
        <w:t>nr 7</w:t>
      </w:r>
      <w:r w:rsidRPr="00906A59">
        <w:rPr>
          <w:rFonts w:ascii="Calibri" w:hAnsi="Calibri"/>
          <w:b/>
          <w:iCs/>
          <w:lang w:eastAsia="en-US"/>
        </w:rPr>
        <w:t xml:space="preserve"> do SIWZ</w:t>
      </w:r>
    </w:p>
    <w:p w14:paraId="55E5BAFF" w14:textId="77777777" w:rsidR="00544F96" w:rsidRDefault="00544F96" w:rsidP="00544F96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6943AB64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6413049A" w14:textId="77777777" w:rsidR="00544F96" w:rsidRPr="00231A6F" w:rsidRDefault="00544F96" w:rsidP="00544F96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166D295C" w14:textId="77777777" w:rsidR="0023357E" w:rsidRDefault="0023357E" w:rsidP="00D661E8">
      <w:pPr>
        <w:rPr>
          <w:rFonts w:ascii="Calibri" w:hAnsi="Calibri"/>
          <w:b/>
          <w:sz w:val="32"/>
          <w:szCs w:val="32"/>
        </w:rPr>
      </w:pPr>
    </w:p>
    <w:p w14:paraId="2959E05F" w14:textId="7B2D9F88" w:rsidR="00B26219" w:rsidRPr="002A2EAD" w:rsidRDefault="00544F96" w:rsidP="00750577">
      <w:pPr>
        <w:jc w:val="center"/>
        <w:rPr>
          <w:rFonts w:ascii="Calibri" w:hAnsi="Calibri"/>
          <w:b/>
          <w:sz w:val="32"/>
          <w:szCs w:val="32"/>
        </w:rPr>
      </w:pPr>
      <w:r w:rsidRPr="00865C06">
        <w:rPr>
          <w:rFonts w:ascii="Calibri" w:hAnsi="Calibri"/>
          <w:b/>
          <w:sz w:val="32"/>
          <w:szCs w:val="32"/>
        </w:rPr>
        <w:t>WYKAZ OSÓB</w:t>
      </w:r>
    </w:p>
    <w:p w14:paraId="74D8596E" w14:textId="77777777" w:rsidR="0023357E" w:rsidRDefault="0023357E" w:rsidP="0023357E">
      <w:pPr>
        <w:rPr>
          <w:rFonts w:ascii="Calibri" w:hAnsi="Calibri"/>
          <w:b/>
        </w:rPr>
      </w:pPr>
    </w:p>
    <w:p w14:paraId="44979DBD" w14:textId="6B7C687C" w:rsidR="008868F8" w:rsidRDefault="00B26219" w:rsidP="0023357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865C06" w:rsidRPr="0023357E">
        <w:rPr>
          <w:rFonts w:ascii="Calibri" w:hAnsi="Calibri"/>
          <w:b/>
        </w:rPr>
        <w:t>ZESPÓŁ PROJEKTOWY</w:t>
      </w:r>
    </w:p>
    <w:p w14:paraId="78017898" w14:textId="77777777" w:rsidR="00B26219" w:rsidRDefault="00B26219" w:rsidP="0023357E">
      <w:pPr>
        <w:jc w:val="center"/>
        <w:rPr>
          <w:rFonts w:ascii="Calibri" w:hAnsi="Calibri"/>
          <w:b/>
        </w:rPr>
      </w:pPr>
    </w:p>
    <w:p w14:paraId="6BCA622C" w14:textId="77777777" w:rsidR="0023357E" w:rsidRPr="0023357E" w:rsidRDefault="0023357E" w:rsidP="0023357E">
      <w:pPr>
        <w:rPr>
          <w:rFonts w:ascii="Calibri" w:hAnsi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559"/>
        <w:gridCol w:w="1985"/>
        <w:gridCol w:w="2268"/>
        <w:gridCol w:w="1559"/>
      </w:tblGrid>
      <w:tr w:rsidR="00BF594D" w:rsidRPr="00BF594D" w14:paraId="50470416" w14:textId="2B6059FC" w:rsidTr="0023357E">
        <w:tc>
          <w:tcPr>
            <w:tcW w:w="534" w:type="dxa"/>
            <w:shd w:val="clear" w:color="auto" w:fill="F2F2F2" w:themeFill="background1" w:themeFillShade="F2"/>
          </w:tcPr>
          <w:p w14:paraId="51319829" w14:textId="77777777" w:rsidR="00417C54" w:rsidRPr="00785AFC" w:rsidRDefault="00417C54" w:rsidP="008868F8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781A1AC" w14:textId="77777777" w:rsidR="00865C06" w:rsidRPr="00785AFC" w:rsidRDefault="00417C54" w:rsidP="008868F8">
            <w:pPr>
              <w:pStyle w:val="Tekstpodstawowy"/>
              <w:ind w:right="-108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 xml:space="preserve">Funkcja – </w:t>
            </w:r>
          </w:p>
          <w:p w14:paraId="76A73143" w14:textId="63240B6A" w:rsidR="00417C54" w:rsidRPr="00785AFC" w:rsidRDefault="00417C54" w:rsidP="008868F8">
            <w:pPr>
              <w:pStyle w:val="Tekstpodstawowy"/>
              <w:ind w:right="-108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719C56A" w14:textId="77777777" w:rsidR="00417C54" w:rsidRPr="00785AFC" w:rsidRDefault="00417C54" w:rsidP="008868F8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AD7D485" w14:textId="77777777" w:rsidR="006313E0" w:rsidRPr="000957F7" w:rsidRDefault="00417C54" w:rsidP="008868F8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Kwalifikacje</w:t>
            </w:r>
            <w:r w:rsidR="006313E0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6313E0" w:rsidRPr="000957F7">
              <w:rPr>
                <w:rFonts w:ascii="Calibri" w:hAnsi="Calibri"/>
                <w:b/>
                <w:i/>
                <w:sz w:val="20"/>
                <w:szCs w:val="20"/>
              </w:rPr>
              <w:t>zawodowe</w:t>
            </w:r>
            <w:r w:rsidRPr="000957F7">
              <w:rPr>
                <w:rFonts w:ascii="Calibri" w:hAnsi="Calibri"/>
                <w:b/>
                <w:i/>
                <w:sz w:val="20"/>
                <w:szCs w:val="20"/>
              </w:rPr>
              <w:t xml:space="preserve">, </w:t>
            </w:r>
            <w:r w:rsidR="006313E0" w:rsidRPr="000957F7">
              <w:rPr>
                <w:rFonts w:ascii="Calibri" w:hAnsi="Calibri"/>
                <w:b/>
                <w:i/>
                <w:sz w:val="20"/>
                <w:szCs w:val="20"/>
              </w:rPr>
              <w:t>uprawnienia,</w:t>
            </w:r>
          </w:p>
          <w:p w14:paraId="5987F005" w14:textId="34433C56" w:rsidR="00417C54" w:rsidRPr="000957F7" w:rsidRDefault="00952CC5" w:rsidP="008868F8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7F7">
              <w:rPr>
                <w:rFonts w:ascii="Calibri" w:hAnsi="Calibri"/>
                <w:b/>
                <w:i/>
                <w:sz w:val="20"/>
                <w:szCs w:val="20"/>
              </w:rPr>
              <w:t>w</w:t>
            </w:r>
            <w:r w:rsidR="00417C54" w:rsidRPr="000957F7">
              <w:rPr>
                <w:rFonts w:ascii="Calibri" w:hAnsi="Calibri"/>
                <w:b/>
                <w:i/>
                <w:sz w:val="20"/>
                <w:szCs w:val="20"/>
              </w:rPr>
              <w:t>ykształcenie</w:t>
            </w:r>
            <w:r w:rsidR="00750577" w:rsidRPr="000957F7">
              <w:rPr>
                <w:rFonts w:ascii="Calibri" w:hAnsi="Calibri"/>
                <w:b/>
                <w:i/>
                <w:sz w:val="20"/>
                <w:szCs w:val="20"/>
              </w:rPr>
              <w:t xml:space="preserve"> – zgodnie z wymaganiami SIWZ</w:t>
            </w:r>
          </w:p>
          <w:p w14:paraId="02B7208B" w14:textId="2FF9BB69" w:rsidR="00417C54" w:rsidRPr="00785AFC" w:rsidRDefault="00D661E8" w:rsidP="008868F8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957F7">
              <w:rPr>
                <w:rFonts w:ascii="Calibri" w:hAnsi="Calibri"/>
                <w:b/>
                <w:sz w:val="20"/>
                <w:szCs w:val="20"/>
              </w:rPr>
              <w:t xml:space="preserve">(numer uprawnień </w:t>
            </w:r>
            <w:r w:rsidRPr="00785AFC">
              <w:rPr>
                <w:rFonts w:ascii="Calibri" w:hAnsi="Calibri"/>
                <w:b/>
                <w:sz w:val="20"/>
                <w:szCs w:val="20"/>
              </w:rPr>
              <w:t>ze wskazaniem specjalności,  data nabycia uprawnień)*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5C6A224" w14:textId="648C733C" w:rsidR="00417C54" w:rsidRPr="00785AFC" w:rsidRDefault="00417C54" w:rsidP="00417C54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Doświadczenie</w:t>
            </w:r>
            <w:r w:rsidR="00750577">
              <w:rPr>
                <w:rFonts w:ascii="Calibri" w:hAnsi="Calibri"/>
                <w:b/>
                <w:i/>
                <w:sz w:val="20"/>
                <w:szCs w:val="20"/>
              </w:rPr>
              <w:t xml:space="preserve">  </w:t>
            </w:r>
            <w:r w:rsidR="00750577" w:rsidRPr="006313E0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 xml:space="preserve">– </w:t>
            </w:r>
            <w:r w:rsidR="00750577" w:rsidRPr="000957F7">
              <w:rPr>
                <w:rFonts w:ascii="Calibri" w:hAnsi="Calibri"/>
                <w:b/>
                <w:i/>
                <w:sz w:val="20"/>
                <w:szCs w:val="20"/>
              </w:rPr>
              <w:t xml:space="preserve">zgodnie z wymaganiami SIWZ </w:t>
            </w:r>
            <w:r w:rsidRPr="000957F7"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99A867D" w14:textId="77777777" w:rsidR="00417C54" w:rsidRPr="00BF594D" w:rsidRDefault="00417C54" w:rsidP="008868F8">
            <w:pPr>
              <w:pStyle w:val="Tekstpodstawowy"/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</w:p>
          <w:p w14:paraId="383AAD21" w14:textId="77777777" w:rsidR="00417C54" w:rsidRPr="00785AFC" w:rsidRDefault="00417C54" w:rsidP="00417C54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i/>
                <w:sz w:val="20"/>
                <w:szCs w:val="20"/>
              </w:rPr>
              <w:t>Podstawa dysponowania</w:t>
            </w:r>
          </w:p>
          <w:p w14:paraId="2A68D3D1" w14:textId="23944151" w:rsidR="00417C54" w:rsidRPr="00BF594D" w:rsidRDefault="00417C54" w:rsidP="008868F8">
            <w:pPr>
              <w:pStyle w:val="Tekstpodstawowy"/>
              <w:jc w:val="center"/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BF594D" w:rsidRPr="00BF594D" w14:paraId="42EAD2A0" w14:textId="1292C668" w:rsidTr="0023357E">
        <w:tc>
          <w:tcPr>
            <w:tcW w:w="534" w:type="dxa"/>
          </w:tcPr>
          <w:p w14:paraId="4F74A4FF" w14:textId="6500AF3B" w:rsidR="00417C54" w:rsidRPr="00785AFC" w:rsidRDefault="00417C54" w:rsidP="00993C0D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  <w:r w:rsidRPr="00785AFC">
              <w:rPr>
                <w:rFonts w:ascii="Calibri" w:hAnsi="Calibri" w:cs="Tahoma"/>
                <w:i/>
                <w:sz w:val="20"/>
                <w:szCs w:val="20"/>
              </w:rPr>
              <w:t>1.</w:t>
            </w:r>
          </w:p>
          <w:p w14:paraId="48EA9EC8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  <w:p w14:paraId="6BDA37D2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9C52F9" w14:textId="729C5096" w:rsidR="00417C54" w:rsidRPr="00785AFC" w:rsidRDefault="00865C06" w:rsidP="00865C06">
            <w:pPr>
              <w:pStyle w:val="Tekstpodstawowy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 xml:space="preserve">Projektant </w:t>
            </w:r>
            <w:r w:rsidRPr="00785AFC">
              <w:rPr>
                <w:rFonts w:ascii="Calibri" w:hAnsi="Calibri"/>
                <w:iCs/>
                <w:sz w:val="20"/>
                <w:szCs w:val="20"/>
              </w:rPr>
              <w:t>specjalności konstrukcyjno-budowlanej</w:t>
            </w:r>
          </w:p>
        </w:tc>
        <w:tc>
          <w:tcPr>
            <w:tcW w:w="1559" w:type="dxa"/>
          </w:tcPr>
          <w:p w14:paraId="757E593E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B32A6EC" w14:textId="77777777" w:rsidR="00865C06" w:rsidRPr="00785AFC" w:rsidRDefault="00865C06" w:rsidP="00993C0D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313A67E7" w14:textId="77777777" w:rsidR="00865C06" w:rsidRPr="00785AFC" w:rsidRDefault="00865C06" w:rsidP="00993C0D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8B0DD4A" w14:textId="77777777" w:rsidR="00865C06" w:rsidRPr="00785AFC" w:rsidRDefault="00865C06" w:rsidP="00993C0D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6127F2A5" w14:textId="77777777" w:rsidR="00865C06" w:rsidRPr="00785AFC" w:rsidRDefault="00865C06" w:rsidP="00993C0D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949C20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A7F2A8" w14:textId="77777777" w:rsidR="00B26219" w:rsidRPr="00785AFC" w:rsidRDefault="0023357E" w:rsidP="0023357E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Projektant opracował</w:t>
            </w:r>
            <w:r w:rsidR="00865C06" w:rsidRPr="00785AFC">
              <w:rPr>
                <w:rFonts w:ascii="Calibri" w:hAnsi="Calibri"/>
                <w:iCs/>
                <w:sz w:val="20"/>
                <w:szCs w:val="20"/>
              </w:rPr>
              <w:t xml:space="preserve"> jako projektant lub projektant sprawdzający</w:t>
            </w:r>
            <w:r w:rsidR="00B26219" w:rsidRPr="00785AFC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 w14:paraId="2215E4ED" w14:textId="77777777" w:rsidR="00B26219" w:rsidRPr="00785AFC" w:rsidRDefault="00B26219" w:rsidP="0023357E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2F73F41F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0E6927E6" w14:textId="77777777" w:rsidR="00B26219" w:rsidRPr="00785AFC" w:rsidRDefault="00B26219" w:rsidP="00B26219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85AFC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3CFC2067" w14:textId="77777777" w:rsidR="00B26219" w:rsidRPr="00785AFC" w:rsidRDefault="00B26219" w:rsidP="0023357E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094BC74B" w14:textId="77777777" w:rsidR="00B26219" w:rsidRPr="00785AFC" w:rsidRDefault="00865C06" w:rsidP="0023357E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="0023357E" w:rsidRPr="00785AFC">
              <w:rPr>
                <w:rFonts w:ascii="Calibri" w:hAnsi="Calibri"/>
                <w:iCs/>
                <w:sz w:val="20"/>
                <w:szCs w:val="20"/>
              </w:rPr>
              <w:t xml:space="preserve">projekty budowlane w </w:t>
            </w:r>
            <w:r w:rsidR="00B26219" w:rsidRPr="00785AFC">
              <w:rPr>
                <w:rFonts w:ascii="Calibri" w:hAnsi="Calibri"/>
                <w:iCs/>
                <w:sz w:val="20"/>
                <w:szCs w:val="20"/>
              </w:rPr>
              <w:t xml:space="preserve">rozumieniu SIWZ </w:t>
            </w:r>
          </w:p>
          <w:p w14:paraId="29C5A5AA" w14:textId="77777777" w:rsidR="0023357E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w </w:t>
            </w:r>
            <w:r w:rsidR="00865C06" w:rsidRPr="00785AFC">
              <w:rPr>
                <w:rFonts w:ascii="Calibri" w:hAnsi="Calibri"/>
                <w:iCs/>
                <w:sz w:val="20"/>
                <w:szCs w:val="20"/>
              </w:rPr>
              <w:t>sp</w:t>
            </w:r>
            <w:r w:rsidR="0023357E" w:rsidRPr="00785AFC">
              <w:rPr>
                <w:rFonts w:ascii="Calibri" w:hAnsi="Calibri"/>
                <w:iCs/>
                <w:sz w:val="20"/>
                <w:szCs w:val="20"/>
              </w:rPr>
              <w:t xml:space="preserve">ecjalności konstrukcyjno-budowlanej </w:t>
            </w:r>
          </w:p>
          <w:p w14:paraId="1E713803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14E57CA0" w14:textId="26EBC080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D23037" w14:textId="77777777" w:rsidR="00417C54" w:rsidRPr="00BF594D" w:rsidRDefault="00417C54" w:rsidP="00993C0D">
            <w:pPr>
              <w:pStyle w:val="Tekstpodstawowy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BF594D" w:rsidRPr="00BF594D" w14:paraId="78D12BA8" w14:textId="51907CCE" w:rsidTr="0023357E">
        <w:tc>
          <w:tcPr>
            <w:tcW w:w="534" w:type="dxa"/>
          </w:tcPr>
          <w:p w14:paraId="459F2F6C" w14:textId="3F14F55E" w:rsidR="00417C54" w:rsidRPr="00785AFC" w:rsidRDefault="00417C54" w:rsidP="00993C0D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  <w:r w:rsidRPr="00785AFC">
              <w:rPr>
                <w:rFonts w:ascii="Calibri" w:hAnsi="Calibri" w:cs="Tahoma"/>
                <w:i/>
                <w:sz w:val="20"/>
                <w:szCs w:val="20"/>
              </w:rPr>
              <w:t>2.</w:t>
            </w:r>
          </w:p>
          <w:p w14:paraId="06EB2046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  <w:p w14:paraId="0541CF56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262797" w14:textId="55A69483" w:rsidR="00417C54" w:rsidRPr="00785AFC" w:rsidRDefault="00865C06" w:rsidP="00865C06">
            <w:pPr>
              <w:pStyle w:val="Tekstpodstawowy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>Projektant w</w:t>
            </w: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specjalności architektonicznej</w:t>
            </w:r>
          </w:p>
          <w:p w14:paraId="66C99F2C" w14:textId="77777777" w:rsidR="00865C06" w:rsidRPr="00785AFC" w:rsidRDefault="00865C06" w:rsidP="00865C06">
            <w:pPr>
              <w:pStyle w:val="Tekstpodstawowy"/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5FEC5A96" w14:textId="77777777" w:rsidR="00865C06" w:rsidRPr="00785AFC" w:rsidRDefault="00865C06" w:rsidP="00865C06">
            <w:pPr>
              <w:pStyle w:val="Tekstpodstawowy"/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48BBC8AB" w14:textId="6499A5E6" w:rsidR="00865C06" w:rsidRPr="00785AFC" w:rsidRDefault="00865C06" w:rsidP="00865C06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0E2B53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A0FBE0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EE4E15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483656D1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67AD6BF0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0312B221" w14:textId="77777777" w:rsidR="00B26219" w:rsidRPr="00785AFC" w:rsidRDefault="00B26219" w:rsidP="00B26219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85AFC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7F484A97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13628250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</w:t>
            </w:r>
          </w:p>
          <w:p w14:paraId="1EC15443" w14:textId="204E2356" w:rsidR="00B26219" w:rsidRPr="00785AFC" w:rsidRDefault="0066192A" w:rsidP="00750577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w specjalności </w:t>
            </w:r>
            <w:r w:rsidR="0023357E" w:rsidRPr="00785AFC">
              <w:rPr>
                <w:rFonts w:ascii="Calibri" w:hAnsi="Calibri"/>
                <w:iCs/>
                <w:sz w:val="20"/>
                <w:szCs w:val="20"/>
              </w:rPr>
              <w:t xml:space="preserve">architektonicznej </w:t>
            </w:r>
          </w:p>
          <w:p w14:paraId="5F40411D" w14:textId="77777777" w:rsidR="00B26219" w:rsidRPr="00785AFC" w:rsidRDefault="00B26219" w:rsidP="00750577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6013EC1" w14:textId="5BA36879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10C7F9" w14:textId="77777777" w:rsidR="00417C54" w:rsidRPr="00BF594D" w:rsidRDefault="00417C54" w:rsidP="00993C0D">
            <w:pPr>
              <w:pStyle w:val="Tekstpodstawowy"/>
              <w:jc w:val="left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BF594D" w:rsidRPr="00BF594D" w14:paraId="29879A87" w14:textId="31D46CD5" w:rsidTr="0023357E">
        <w:tc>
          <w:tcPr>
            <w:tcW w:w="534" w:type="dxa"/>
          </w:tcPr>
          <w:p w14:paraId="0B84B90E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  <w:r w:rsidRPr="00785AFC">
              <w:rPr>
                <w:rFonts w:ascii="Calibri" w:hAnsi="Calibri" w:cs="Tahoma"/>
                <w:i/>
                <w:sz w:val="20"/>
                <w:szCs w:val="20"/>
              </w:rPr>
              <w:lastRenderedPageBreak/>
              <w:t>3.</w:t>
            </w:r>
          </w:p>
          <w:p w14:paraId="7DBC0CA6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  <w:p w14:paraId="323E2FD8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654947" w14:textId="77777777" w:rsidR="00C9428D" w:rsidRPr="00785AFC" w:rsidRDefault="00865C06" w:rsidP="00865C06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 xml:space="preserve">Projektant </w:t>
            </w:r>
          </w:p>
          <w:p w14:paraId="16BE4EE8" w14:textId="07B90722" w:rsidR="00417C54" w:rsidRPr="00785AFC" w:rsidRDefault="00865C06" w:rsidP="00865C06">
            <w:pPr>
              <w:pStyle w:val="Tekstpodstawowy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85AFC">
              <w:rPr>
                <w:rFonts w:ascii="Calibri" w:hAnsi="Calibri"/>
                <w:sz w:val="20"/>
                <w:szCs w:val="20"/>
              </w:rPr>
              <w:t>specjalności instalacyjnej w zakresie sieci, instalacji i urządzeń elektrycznych i elektroenergetycznych</w:t>
            </w:r>
          </w:p>
        </w:tc>
        <w:tc>
          <w:tcPr>
            <w:tcW w:w="1559" w:type="dxa"/>
          </w:tcPr>
          <w:p w14:paraId="1DE5E12A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FBDBA8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BFD22E" w14:textId="58198AE5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54EF04E1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709B013B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058B17F1" w14:textId="77777777" w:rsidR="00B26219" w:rsidRPr="00785AFC" w:rsidRDefault="00B26219" w:rsidP="00B26219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85AFC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4422346B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6F41CBBA" w14:textId="5D44CAC5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</w:t>
            </w:r>
            <w:r w:rsidR="00402BF0" w:rsidRPr="00785AFC">
              <w:rPr>
                <w:rFonts w:ascii="Calibri" w:hAnsi="Calibri"/>
                <w:iCs/>
                <w:sz w:val="20"/>
                <w:szCs w:val="20"/>
              </w:rPr>
              <w:t>w</w:t>
            </w:r>
          </w:p>
          <w:p w14:paraId="57FDF446" w14:textId="3DADB8F6" w:rsidR="002A2EAD" w:rsidRPr="00785AFC" w:rsidRDefault="0023357E" w:rsidP="00B262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specjalności </w:t>
            </w:r>
            <w:r w:rsidRPr="00785AFC">
              <w:rPr>
                <w:rFonts w:ascii="Calibri" w:hAnsi="Calibri"/>
                <w:sz w:val="20"/>
                <w:szCs w:val="20"/>
              </w:rPr>
              <w:t>instalacyjnej w zakresie sieci, instalacji i urządzeń elektrycznych i elektroenergetycznych</w:t>
            </w:r>
          </w:p>
          <w:p w14:paraId="7CB43CA6" w14:textId="194087B8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5FE4E5" w14:textId="77777777" w:rsidR="00417C54" w:rsidRPr="00BF594D" w:rsidRDefault="00417C54" w:rsidP="00993C0D">
            <w:pPr>
              <w:pStyle w:val="Tekstpodstawowy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BF594D" w:rsidRPr="00BF594D" w14:paraId="0394423A" w14:textId="22DD03E7" w:rsidTr="0023357E">
        <w:tc>
          <w:tcPr>
            <w:tcW w:w="534" w:type="dxa"/>
          </w:tcPr>
          <w:p w14:paraId="523FE803" w14:textId="541944B7" w:rsidR="00417C54" w:rsidRPr="00785AFC" w:rsidRDefault="00865C06" w:rsidP="00993C0D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  <w:r w:rsidRPr="00785AFC">
              <w:rPr>
                <w:rFonts w:ascii="Calibri" w:hAnsi="Calibri" w:cs="Tahoma"/>
                <w:i/>
                <w:sz w:val="20"/>
                <w:szCs w:val="20"/>
              </w:rPr>
              <w:t>4.</w:t>
            </w:r>
          </w:p>
          <w:p w14:paraId="78B4930D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  <w:p w14:paraId="427A635E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680982" w14:textId="77777777" w:rsidR="00C9428D" w:rsidRPr="00785AFC" w:rsidRDefault="00865C06" w:rsidP="00865C06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785AFC">
              <w:rPr>
                <w:rFonts w:ascii="Calibri" w:hAnsi="Calibri"/>
                <w:sz w:val="20"/>
                <w:szCs w:val="20"/>
              </w:rPr>
              <w:t>Projekt</w:t>
            </w:r>
            <w:r w:rsidR="00C9428D" w:rsidRPr="00785AFC">
              <w:rPr>
                <w:rFonts w:ascii="Calibri" w:hAnsi="Calibri"/>
                <w:sz w:val="20"/>
                <w:szCs w:val="20"/>
              </w:rPr>
              <w:t xml:space="preserve">ant </w:t>
            </w:r>
          </w:p>
          <w:p w14:paraId="6C42DA8C" w14:textId="60534AC3" w:rsidR="00417C54" w:rsidRPr="00785AFC" w:rsidRDefault="00865C06" w:rsidP="00865C06">
            <w:pPr>
              <w:pStyle w:val="Tekstpodstawowy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85AFC">
              <w:rPr>
                <w:rFonts w:ascii="Calibri" w:hAnsi="Calibri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</w:p>
        </w:tc>
        <w:tc>
          <w:tcPr>
            <w:tcW w:w="1559" w:type="dxa"/>
          </w:tcPr>
          <w:p w14:paraId="5BC71F0C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FF08AC" w14:textId="77777777" w:rsidR="00417C54" w:rsidRPr="00785AFC" w:rsidRDefault="00417C54" w:rsidP="00993C0D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282917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60BD317E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55209C51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5F19BEB1" w14:textId="77777777" w:rsidR="00B26219" w:rsidRPr="00785AFC" w:rsidRDefault="00B26219" w:rsidP="00B26219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85AFC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79B58262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4357F3FF" w14:textId="218457F2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</w:t>
            </w:r>
            <w:r w:rsidR="0066192A" w:rsidRPr="00785AFC">
              <w:rPr>
                <w:rFonts w:ascii="Calibri" w:hAnsi="Calibri"/>
                <w:iCs/>
                <w:sz w:val="20"/>
                <w:szCs w:val="20"/>
              </w:rPr>
              <w:t>w</w:t>
            </w:r>
          </w:p>
          <w:p w14:paraId="4490F3C7" w14:textId="5F5B23E4" w:rsidR="0023357E" w:rsidRPr="00785AFC" w:rsidRDefault="0023357E" w:rsidP="00B262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specjalności </w:t>
            </w:r>
            <w:r w:rsidRPr="00785AFC">
              <w:rPr>
                <w:rFonts w:ascii="Calibri" w:hAnsi="Calibri"/>
                <w:sz w:val="20"/>
                <w:szCs w:val="20"/>
              </w:rPr>
              <w:t>instalacyjnej w zakresie sieci, instalacji i urządzeń cieplnych, wentylacyjnych, gazowych, wodociągowych i kanalizacyjnych</w:t>
            </w:r>
          </w:p>
          <w:p w14:paraId="37B706FF" w14:textId="40EB2D95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B7F2D" w14:textId="77777777" w:rsidR="00417C54" w:rsidRPr="00BF594D" w:rsidRDefault="00417C54" w:rsidP="00993C0D">
            <w:pPr>
              <w:pStyle w:val="Tekstpodstawowy"/>
              <w:jc w:val="left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  <w:tr w:rsidR="00BF594D" w:rsidRPr="00BF594D" w14:paraId="66EAF95D" w14:textId="77777777" w:rsidTr="00D661E8">
        <w:trPr>
          <w:trHeight w:val="2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825" w14:textId="1041A4EF" w:rsidR="00865C06" w:rsidRPr="00785AFC" w:rsidRDefault="00865C06" w:rsidP="00690483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  <w:r w:rsidRPr="00785AFC">
              <w:rPr>
                <w:rFonts w:ascii="Calibri" w:hAnsi="Calibri" w:cs="Tahoma"/>
                <w:i/>
                <w:sz w:val="20"/>
                <w:szCs w:val="20"/>
              </w:rPr>
              <w:t>5.</w:t>
            </w:r>
          </w:p>
          <w:p w14:paraId="52A2512D" w14:textId="77777777" w:rsidR="00865C06" w:rsidRPr="00785AFC" w:rsidRDefault="00865C06" w:rsidP="00690483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  <w:p w14:paraId="38110E1B" w14:textId="77777777" w:rsidR="00865C06" w:rsidRPr="00785AFC" w:rsidRDefault="00865C06" w:rsidP="00690483">
            <w:pPr>
              <w:pStyle w:val="Tekstpodstawowy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E4B9" w14:textId="45A60B5E" w:rsidR="00865C06" w:rsidRPr="00785AFC" w:rsidRDefault="00865C06" w:rsidP="00865C06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785AFC">
              <w:rPr>
                <w:rFonts w:ascii="Calibri" w:hAnsi="Calibri"/>
                <w:sz w:val="20"/>
                <w:szCs w:val="20"/>
              </w:rPr>
              <w:t>Projekt</w:t>
            </w:r>
            <w:r w:rsidR="00C9428D" w:rsidRPr="00785AFC">
              <w:rPr>
                <w:rFonts w:ascii="Calibri" w:hAnsi="Calibri"/>
                <w:sz w:val="20"/>
                <w:szCs w:val="20"/>
              </w:rPr>
              <w:t xml:space="preserve">ant </w:t>
            </w:r>
            <w:r w:rsidRPr="00785AFC">
              <w:rPr>
                <w:rFonts w:ascii="Calibri" w:hAnsi="Calibri"/>
                <w:sz w:val="20"/>
                <w:szCs w:val="20"/>
              </w:rPr>
              <w:t xml:space="preserve"> specjalności </w:t>
            </w:r>
            <w:r w:rsidRPr="00785AFC">
              <w:rPr>
                <w:rFonts w:ascii="Calibri" w:hAnsi="Calibri"/>
                <w:sz w:val="20"/>
                <w:szCs w:val="20"/>
                <w:shd w:val="clear" w:color="auto" w:fill="FFFFFF"/>
              </w:rPr>
              <w:t>instalacyjnej w zakresie sieci, instalacji i urządzeń telekomunikacyjnych bez ograniczeń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88C" w14:textId="77777777" w:rsidR="00865C06" w:rsidRPr="00785AFC" w:rsidRDefault="00865C06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1DAB" w14:textId="77777777" w:rsidR="00865C06" w:rsidRPr="00785AFC" w:rsidRDefault="00865C06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C43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Projektant opracował jako projektant lub projektant sprawdzający </w:t>
            </w:r>
          </w:p>
          <w:p w14:paraId="7A6B135B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78D29559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>- ………………..</w:t>
            </w:r>
          </w:p>
          <w:p w14:paraId="41B86AF2" w14:textId="77777777" w:rsidR="00B26219" w:rsidRPr="00785AFC" w:rsidRDefault="00B26219" w:rsidP="00B26219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85AFC">
              <w:rPr>
                <w:rFonts w:ascii="Calibri" w:hAnsi="Calibri"/>
                <w:i/>
                <w:iCs/>
                <w:sz w:val="16"/>
                <w:szCs w:val="16"/>
              </w:rPr>
              <w:t>(podać ilość projektów budowlanych)</w:t>
            </w:r>
          </w:p>
          <w:p w14:paraId="5AEBAA3E" w14:textId="77777777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1DEEEEAF" w14:textId="3323CD78" w:rsidR="00B26219" w:rsidRPr="00785AFC" w:rsidRDefault="00B26219" w:rsidP="00B26219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 projekty budowlane w rozumieniu SIWZ </w:t>
            </w:r>
            <w:r w:rsidR="00402BF0" w:rsidRPr="00785AFC">
              <w:rPr>
                <w:rFonts w:ascii="Calibri" w:hAnsi="Calibri"/>
                <w:iCs/>
                <w:sz w:val="20"/>
                <w:szCs w:val="20"/>
              </w:rPr>
              <w:t>w</w:t>
            </w:r>
          </w:p>
          <w:p w14:paraId="1214036A" w14:textId="0974FC3D" w:rsidR="00B26219" w:rsidRPr="00785AFC" w:rsidRDefault="0023357E" w:rsidP="002A3C5D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85AFC">
              <w:rPr>
                <w:rFonts w:ascii="Calibri" w:hAnsi="Calibri"/>
                <w:iCs/>
                <w:sz w:val="20"/>
                <w:szCs w:val="20"/>
              </w:rPr>
              <w:t xml:space="preserve">specjalności </w:t>
            </w:r>
            <w:r w:rsidRPr="00785AFC">
              <w:rPr>
                <w:rFonts w:ascii="Calibri" w:eastAsia="Times New Roman" w:hAnsi="Calibri"/>
                <w:sz w:val="20"/>
                <w:szCs w:val="20"/>
                <w:shd w:val="clear" w:color="auto" w:fill="FFFFFF"/>
              </w:rPr>
              <w:t>instalacyjnej w zakresie sieci, instalacji i urządzeń telekomunikacyjnych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844" w14:textId="77777777" w:rsidR="00865C06" w:rsidRPr="00BF594D" w:rsidRDefault="00865C06" w:rsidP="00690483">
            <w:pPr>
              <w:pStyle w:val="Tekstpodstawowy"/>
              <w:jc w:val="left"/>
              <w:rPr>
                <w:rFonts w:ascii="Calibri" w:hAnsi="Calibri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7E6937D0" w14:textId="77777777" w:rsidR="002A3C5D" w:rsidRDefault="002A3C5D" w:rsidP="002A3C5D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2AAB2AAD" w14:textId="100F4533" w:rsidR="002A3C5D" w:rsidRPr="00906A59" w:rsidRDefault="002A3C5D" w:rsidP="002A3C5D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6A59">
        <w:rPr>
          <w:rFonts w:ascii="Calibri" w:hAnsi="Calibri" w:cs="Arial"/>
          <w:sz w:val="18"/>
          <w:szCs w:val="18"/>
        </w:rPr>
        <w:t>*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 xml:space="preserve">dziale V ust. 1 pkt. 3.2.1 </w:t>
      </w:r>
      <w:r w:rsidRPr="00906A59">
        <w:rPr>
          <w:rFonts w:ascii="Calibri" w:hAnsi="Calibri" w:cs="Arial"/>
          <w:sz w:val="18"/>
          <w:szCs w:val="18"/>
        </w:rPr>
        <w:t>SIWZ.</w:t>
      </w:r>
    </w:p>
    <w:p w14:paraId="2A9C74AF" w14:textId="77777777" w:rsidR="0023357E" w:rsidRDefault="0023357E" w:rsidP="0023357E">
      <w:pPr>
        <w:pStyle w:val="Tekstpodstawowy2"/>
        <w:tabs>
          <w:tab w:val="left" w:pos="1134"/>
        </w:tabs>
        <w:jc w:val="both"/>
        <w:rPr>
          <w:rFonts w:ascii="Calibri" w:hAnsi="Calibri" w:cs="Verdana"/>
          <w:b w:val="0"/>
          <w:color w:val="000000" w:themeColor="text1"/>
        </w:rPr>
      </w:pPr>
    </w:p>
    <w:p w14:paraId="6B9897A1" w14:textId="77777777" w:rsidR="00B26219" w:rsidRDefault="00B26219" w:rsidP="008F6ED1">
      <w:pPr>
        <w:pStyle w:val="Tekstpodstawowy2"/>
        <w:tabs>
          <w:tab w:val="left" w:pos="1134"/>
        </w:tabs>
        <w:jc w:val="left"/>
        <w:rPr>
          <w:rFonts w:ascii="Calibri" w:hAnsi="Calibri" w:cs="Verdana"/>
          <w:color w:val="000000" w:themeColor="text1"/>
        </w:rPr>
      </w:pPr>
    </w:p>
    <w:p w14:paraId="53AE898D" w14:textId="77777777" w:rsidR="00865C06" w:rsidRDefault="00865C06" w:rsidP="0023357E">
      <w:pPr>
        <w:pStyle w:val="Tekstpodstawowy2"/>
        <w:tabs>
          <w:tab w:val="left" w:pos="1134"/>
        </w:tabs>
        <w:rPr>
          <w:rFonts w:ascii="Calibri" w:hAnsi="Calibri" w:cs="Verdana"/>
          <w:color w:val="000000" w:themeColor="text1"/>
        </w:rPr>
      </w:pPr>
      <w:r>
        <w:rPr>
          <w:rFonts w:ascii="Calibri" w:hAnsi="Calibri" w:cs="Verdana"/>
          <w:color w:val="000000" w:themeColor="text1"/>
        </w:rPr>
        <w:t>ZESPÓŁ REALIZACYJNY (KADRA KIEROWNICZA)</w:t>
      </w:r>
    </w:p>
    <w:p w14:paraId="0FE7ECD8" w14:textId="77777777" w:rsidR="00865C06" w:rsidRDefault="00865C06" w:rsidP="00D661E8">
      <w:pPr>
        <w:rPr>
          <w:rFonts w:ascii="Calibri" w:hAnsi="Calibr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138"/>
        <w:gridCol w:w="2551"/>
        <w:gridCol w:w="3261"/>
        <w:gridCol w:w="1559"/>
      </w:tblGrid>
      <w:tr w:rsidR="00D661E8" w:rsidRPr="008868F8" w14:paraId="274FE1B0" w14:textId="77777777" w:rsidTr="00D661E8">
        <w:tc>
          <w:tcPr>
            <w:tcW w:w="522" w:type="dxa"/>
            <w:shd w:val="clear" w:color="auto" w:fill="F2F2F2" w:themeFill="background1" w:themeFillShade="F2"/>
          </w:tcPr>
          <w:p w14:paraId="73EF1FA7" w14:textId="77777777" w:rsidR="0023357E" w:rsidRPr="0023357E" w:rsidRDefault="0023357E" w:rsidP="0069048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379E5051" w14:textId="77777777" w:rsidR="0023357E" w:rsidRPr="0023357E" w:rsidRDefault="0023357E" w:rsidP="00690483">
            <w:pPr>
              <w:pStyle w:val="Tekstpodstawowy"/>
              <w:ind w:right="-108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Funkcja – zakres wykonywanych czynności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F7BF6A3" w14:textId="77777777" w:rsidR="0023357E" w:rsidRPr="0023357E" w:rsidRDefault="0023357E" w:rsidP="0069048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1B1A26E" w14:textId="305E885F" w:rsidR="0023357E" w:rsidRPr="000957F7" w:rsidRDefault="0023357E" w:rsidP="0069048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57F7">
              <w:rPr>
                <w:rFonts w:ascii="Calibri" w:hAnsi="Calibri"/>
                <w:b/>
                <w:i/>
                <w:sz w:val="20"/>
                <w:szCs w:val="20"/>
              </w:rPr>
              <w:t>Kwalifikacje</w:t>
            </w:r>
            <w:r w:rsidR="006313E0" w:rsidRPr="000957F7">
              <w:rPr>
                <w:rFonts w:ascii="Calibri" w:hAnsi="Calibri"/>
                <w:b/>
                <w:i/>
                <w:sz w:val="20"/>
                <w:szCs w:val="20"/>
              </w:rPr>
              <w:t xml:space="preserve"> zawodowe</w:t>
            </w:r>
            <w:r w:rsidRPr="000957F7">
              <w:rPr>
                <w:rFonts w:ascii="Calibri" w:hAnsi="Calibri"/>
                <w:b/>
                <w:i/>
                <w:sz w:val="20"/>
                <w:szCs w:val="20"/>
              </w:rPr>
              <w:t xml:space="preserve">, </w:t>
            </w:r>
            <w:r w:rsidR="006313E0" w:rsidRPr="000957F7">
              <w:rPr>
                <w:rFonts w:ascii="Calibri" w:hAnsi="Calibri"/>
                <w:b/>
                <w:i/>
                <w:sz w:val="20"/>
                <w:szCs w:val="20"/>
              </w:rPr>
              <w:t xml:space="preserve">uprawnienia, doświadczenie i </w:t>
            </w:r>
            <w:r w:rsidRPr="000957F7">
              <w:rPr>
                <w:rFonts w:ascii="Calibri" w:hAnsi="Calibri"/>
                <w:b/>
                <w:i/>
                <w:sz w:val="20"/>
                <w:szCs w:val="20"/>
              </w:rPr>
              <w:t>wykształcenie</w:t>
            </w:r>
            <w:r w:rsidR="006313E0" w:rsidRPr="000957F7">
              <w:rPr>
                <w:rFonts w:ascii="Calibri" w:hAnsi="Calibri"/>
                <w:b/>
                <w:i/>
                <w:sz w:val="20"/>
                <w:szCs w:val="20"/>
              </w:rPr>
              <w:t xml:space="preserve"> – zgodnie z wymaganiami SIWZ</w:t>
            </w:r>
          </w:p>
          <w:p w14:paraId="76B14048" w14:textId="1272875A" w:rsidR="0023357E" w:rsidRPr="0023357E" w:rsidRDefault="0023357E" w:rsidP="00D661E8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5AF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D661E8" w:rsidRPr="00785AFC">
              <w:rPr>
                <w:rFonts w:ascii="Calibri" w:hAnsi="Calibri"/>
                <w:b/>
                <w:sz w:val="20"/>
                <w:szCs w:val="20"/>
              </w:rPr>
              <w:t xml:space="preserve">numer uprawnień ze wskazaniem specjalności,  </w:t>
            </w:r>
            <w:r w:rsidRPr="00785AFC">
              <w:rPr>
                <w:rFonts w:ascii="Calibri" w:hAnsi="Calibri"/>
                <w:b/>
                <w:sz w:val="20"/>
                <w:szCs w:val="20"/>
              </w:rPr>
              <w:t>data nabycia uprawnień)*</w:t>
            </w:r>
            <w:r w:rsidR="002A3C5D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6B36DED" w14:textId="77777777" w:rsidR="0023357E" w:rsidRPr="0023357E" w:rsidRDefault="0023357E" w:rsidP="0069048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C8CFEF4" w14:textId="77777777" w:rsidR="0023357E" w:rsidRPr="0023357E" w:rsidRDefault="0023357E" w:rsidP="0069048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357E">
              <w:rPr>
                <w:rFonts w:ascii="Calibri" w:hAnsi="Calibri"/>
                <w:b/>
                <w:i/>
                <w:sz w:val="20"/>
                <w:szCs w:val="20"/>
              </w:rPr>
              <w:t>Podstawa dysponowania</w:t>
            </w:r>
          </w:p>
          <w:p w14:paraId="781DB905" w14:textId="77777777" w:rsidR="0023357E" w:rsidRPr="0023357E" w:rsidRDefault="0023357E" w:rsidP="00690483">
            <w:pPr>
              <w:pStyle w:val="Tekstpodstawowy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D661E8" w:rsidRPr="008868F8" w14:paraId="2F15559C" w14:textId="77777777" w:rsidTr="00D661E8">
        <w:tc>
          <w:tcPr>
            <w:tcW w:w="522" w:type="dxa"/>
          </w:tcPr>
          <w:p w14:paraId="3E91F3EE" w14:textId="77777777" w:rsidR="0023357E" w:rsidRPr="00785AFC" w:rsidRDefault="0023357E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t>1.</w:t>
            </w:r>
          </w:p>
          <w:p w14:paraId="0047C6E2" w14:textId="77777777" w:rsidR="0023357E" w:rsidRPr="00785AFC" w:rsidRDefault="0023357E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CA58246" w14:textId="77777777" w:rsidR="0023357E" w:rsidRPr="00785AFC" w:rsidRDefault="0023357E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54839DC8" w14:textId="25611DF2" w:rsidR="0023357E" w:rsidRPr="00785AFC" w:rsidRDefault="0023357E" w:rsidP="00D661E8">
            <w:pPr>
              <w:pStyle w:val="Tekstpodstawowy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85AFC">
              <w:rPr>
                <w:rFonts w:ascii="Calibri" w:hAnsi="Calibri" w:cs="Tahoma"/>
                <w:sz w:val="20"/>
                <w:szCs w:val="20"/>
              </w:rPr>
              <w:t>Kierownik budowy</w:t>
            </w:r>
          </w:p>
        </w:tc>
        <w:tc>
          <w:tcPr>
            <w:tcW w:w="2551" w:type="dxa"/>
          </w:tcPr>
          <w:p w14:paraId="5848EE87" w14:textId="77777777" w:rsidR="0023357E" w:rsidRPr="0023357E" w:rsidRDefault="0023357E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0F387F7" w14:textId="77777777" w:rsidR="0023357E" w:rsidRPr="0023357E" w:rsidRDefault="0023357E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795096" w14:textId="77777777" w:rsidR="0023357E" w:rsidRPr="0023357E" w:rsidRDefault="0023357E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D661E8" w:rsidRPr="008868F8" w14:paraId="63AA3CA6" w14:textId="77777777" w:rsidTr="00D661E8">
        <w:tc>
          <w:tcPr>
            <w:tcW w:w="522" w:type="dxa"/>
          </w:tcPr>
          <w:p w14:paraId="60820BF6" w14:textId="77777777" w:rsidR="0023357E" w:rsidRPr="00785AFC" w:rsidRDefault="0023357E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t>2.</w:t>
            </w:r>
          </w:p>
          <w:p w14:paraId="7811CD18" w14:textId="77777777" w:rsidR="0023357E" w:rsidRPr="00785AFC" w:rsidRDefault="0023357E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DF60974" w14:textId="77777777" w:rsidR="0023357E" w:rsidRPr="00785AFC" w:rsidRDefault="0023357E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42D58B2C" w14:textId="39B998AF" w:rsidR="0023357E" w:rsidRPr="00785AFC" w:rsidRDefault="0023357E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/>
                <w:sz w:val="20"/>
                <w:szCs w:val="20"/>
              </w:rPr>
              <w:t>Kierownik robót branży elektry</w:t>
            </w:r>
            <w:r w:rsidR="00D661E8" w:rsidRPr="00785AFC">
              <w:rPr>
                <w:rFonts w:ascii="Calibri" w:hAnsi="Calibri"/>
                <w:sz w:val="20"/>
                <w:szCs w:val="20"/>
              </w:rPr>
              <w:t>cznej</w:t>
            </w:r>
          </w:p>
        </w:tc>
        <w:tc>
          <w:tcPr>
            <w:tcW w:w="2551" w:type="dxa"/>
          </w:tcPr>
          <w:p w14:paraId="1548DD45" w14:textId="77777777" w:rsidR="0023357E" w:rsidRPr="0023357E" w:rsidRDefault="0023357E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75D6214" w14:textId="77777777" w:rsidR="0023357E" w:rsidRPr="0023357E" w:rsidRDefault="0023357E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DA02CD" w14:textId="77777777" w:rsidR="0023357E" w:rsidRPr="0023357E" w:rsidRDefault="0023357E" w:rsidP="00690483">
            <w:pPr>
              <w:pStyle w:val="Tekstpodstawowy"/>
              <w:jc w:val="left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D661E8" w:rsidRPr="008868F8" w14:paraId="02932862" w14:textId="77777777" w:rsidTr="00D661E8">
        <w:tc>
          <w:tcPr>
            <w:tcW w:w="522" w:type="dxa"/>
          </w:tcPr>
          <w:p w14:paraId="14E5A5C4" w14:textId="77777777" w:rsidR="0023357E" w:rsidRPr="00785AFC" w:rsidRDefault="0023357E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t>3.</w:t>
            </w:r>
          </w:p>
          <w:p w14:paraId="4915148A" w14:textId="77777777" w:rsidR="0023357E" w:rsidRPr="00785AFC" w:rsidRDefault="0023357E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48C1BEC9" w14:textId="77777777" w:rsidR="0023357E" w:rsidRPr="00785AFC" w:rsidRDefault="0023357E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4BC0F7E4" w14:textId="1282F863" w:rsidR="0023357E" w:rsidRPr="00785AFC" w:rsidRDefault="00D661E8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Verdana"/>
                <w:sz w:val="20"/>
                <w:szCs w:val="20"/>
              </w:rPr>
              <w:t>Kierownik robót branży sanitarnej</w:t>
            </w:r>
          </w:p>
        </w:tc>
        <w:tc>
          <w:tcPr>
            <w:tcW w:w="2551" w:type="dxa"/>
          </w:tcPr>
          <w:p w14:paraId="44F2BB9F" w14:textId="77777777" w:rsidR="0023357E" w:rsidRPr="0023357E" w:rsidRDefault="0023357E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F149BC7" w14:textId="77777777" w:rsidR="0023357E" w:rsidRPr="0023357E" w:rsidRDefault="0023357E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80A6FE" w14:textId="77777777" w:rsidR="0023357E" w:rsidRPr="0023357E" w:rsidRDefault="0023357E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D661E8" w:rsidRPr="008868F8" w14:paraId="7CE5A66A" w14:textId="77777777" w:rsidTr="00D661E8">
        <w:tc>
          <w:tcPr>
            <w:tcW w:w="522" w:type="dxa"/>
          </w:tcPr>
          <w:p w14:paraId="6280DD5D" w14:textId="17589E81" w:rsidR="0023357E" w:rsidRPr="00785AFC" w:rsidRDefault="00D661E8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Tahoma"/>
                <w:b/>
                <w:sz w:val="20"/>
                <w:szCs w:val="20"/>
              </w:rPr>
              <w:t>4.</w:t>
            </w:r>
          </w:p>
          <w:p w14:paraId="04B9279C" w14:textId="77777777" w:rsidR="0023357E" w:rsidRPr="00785AFC" w:rsidRDefault="0023357E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4E314897" w14:textId="77777777" w:rsidR="0023357E" w:rsidRPr="00785AFC" w:rsidRDefault="0023357E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14:paraId="53BA962E" w14:textId="46F8BB27" w:rsidR="0023357E" w:rsidRPr="00785AFC" w:rsidRDefault="00D661E8" w:rsidP="00D661E8">
            <w:pPr>
              <w:pStyle w:val="Tekstpodstawowy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785AFC">
              <w:rPr>
                <w:rFonts w:ascii="Calibri" w:hAnsi="Calibri" w:cs="Verdana"/>
                <w:sz w:val="20"/>
                <w:szCs w:val="20"/>
              </w:rPr>
              <w:t>Kierownik robót branży telekomunikacyjnej</w:t>
            </w:r>
          </w:p>
        </w:tc>
        <w:tc>
          <w:tcPr>
            <w:tcW w:w="2551" w:type="dxa"/>
          </w:tcPr>
          <w:p w14:paraId="38204DEF" w14:textId="77777777" w:rsidR="0023357E" w:rsidRPr="0023357E" w:rsidRDefault="0023357E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A5AA0E4" w14:textId="77777777" w:rsidR="0023357E" w:rsidRPr="0023357E" w:rsidRDefault="0023357E" w:rsidP="00690483">
            <w:pPr>
              <w:pStyle w:val="Tekstpodstawowy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7C4166" w14:textId="77777777" w:rsidR="0023357E" w:rsidRPr="0023357E" w:rsidRDefault="0023357E" w:rsidP="00690483">
            <w:pPr>
              <w:pStyle w:val="Tekstpodstawowy"/>
              <w:jc w:val="left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02669DDF" w14:textId="77777777" w:rsidR="005F2FE3" w:rsidRPr="005578B1" w:rsidRDefault="005F2FE3" w:rsidP="00D661E8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65167BE9" w14:textId="202C39A3" w:rsidR="0023357E" w:rsidRPr="00906A59" w:rsidRDefault="0023357E" w:rsidP="0023357E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6A59">
        <w:rPr>
          <w:rFonts w:ascii="Calibri" w:hAnsi="Calibri" w:cs="Arial"/>
          <w:sz w:val="18"/>
          <w:szCs w:val="18"/>
        </w:rPr>
        <w:t>*</w:t>
      </w:r>
      <w:r w:rsidR="002A3C5D">
        <w:rPr>
          <w:rFonts w:ascii="Calibri" w:hAnsi="Calibri" w:cs="Arial"/>
          <w:sz w:val="18"/>
          <w:szCs w:val="18"/>
        </w:rPr>
        <w:t>*</w:t>
      </w:r>
      <w:r w:rsidRPr="00906A59">
        <w:rPr>
          <w:rFonts w:ascii="Calibri" w:hAnsi="Calibri" w:cs="Arial"/>
          <w:sz w:val="18"/>
          <w:szCs w:val="18"/>
        </w:rPr>
        <w:t xml:space="preserve"> Wykonawca zobowiązany jest podać informacje w celu potwierdzenia spełnienia warunków ud</w:t>
      </w:r>
      <w:r>
        <w:rPr>
          <w:rFonts w:ascii="Calibri" w:hAnsi="Calibri" w:cs="Arial"/>
          <w:sz w:val="18"/>
          <w:szCs w:val="18"/>
        </w:rPr>
        <w:t xml:space="preserve">ziału </w:t>
      </w:r>
      <w:r w:rsidRPr="00906A59">
        <w:rPr>
          <w:rFonts w:ascii="Calibri" w:hAnsi="Calibri" w:cs="Arial"/>
          <w:sz w:val="18"/>
          <w:szCs w:val="18"/>
        </w:rPr>
        <w:t>w postępowaniu określonych w roz</w:t>
      </w:r>
      <w:r>
        <w:rPr>
          <w:rFonts w:ascii="Calibri" w:hAnsi="Calibri" w:cs="Arial"/>
          <w:sz w:val="18"/>
          <w:szCs w:val="18"/>
        </w:rPr>
        <w:t>dziale V ust. 1 pkt. 3.2</w:t>
      </w:r>
      <w:r w:rsidR="00952559">
        <w:rPr>
          <w:rFonts w:ascii="Calibri" w:hAnsi="Calibri" w:cs="Arial"/>
          <w:sz w:val="18"/>
          <w:szCs w:val="18"/>
        </w:rPr>
        <w:t xml:space="preserve">.2 </w:t>
      </w:r>
      <w:r w:rsidRPr="00906A59">
        <w:rPr>
          <w:rFonts w:ascii="Calibri" w:hAnsi="Calibri" w:cs="Arial"/>
          <w:sz w:val="18"/>
          <w:szCs w:val="18"/>
        </w:rPr>
        <w:t>SIWZ.</w:t>
      </w:r>
    </w:p>
    <w:p w14:paraId="0B64361B" w14:textId="77777777" w:rsidR="00D661E8" w:rsidRDefault="00D661E8" w:rsidP="005F2FE3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6111B1F5" w14:textId="77777777" w:rsidR="004B2C45" w:rsidRDefault="005F2FE3" w:rsidP="005F2FE3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</w:p>
    <w:p w14:paraId="30559428" w14:textId="77777777" w:rsidR="004B2C45" w:rsidRDefault="004B2C45" w:rsidP="005F2FE3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5E218032" w14:textId="77777777" w:rsidR="004B2C45" w:rsidRDefault="004B2C45" w:rsidP="005F2FE3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463FEACF" w14:textId="77777777" w:rsidR="004B2C45" w:rsidRDefault="004B2C45" w:rsidP="005F2FE3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18C66F7F" w14:textId="7EE4F345" w:rsidR="005F2FE3" w:rsidRPr="00231A6F" w:rsidRDefault="005F2FE3" w:rsidP="005F2FE3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27DE27D" w14:textId="3DC58412" w:rsidR="005F2FE3" w:rsidRPr="00D661E8" w:rsidRDefault="005F2FE3" w:rsidP="00D661E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sectPr w:rsidR="005F2FE3" w:rsidRPr="00D661E8" w:rsidSect="00F95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E2FDA" w14:textId="77777777" w:rsidR="00412D3E" w:rsidRDefault="00412D3E" w:rsidP="00FC2A90">
      <w:r>
        <w:separator/>
      </w:r>
    </w:p>
  </w:endnote>
  <w:endnote w:type="continuationSeparator" w:id="0">
    <w:p w14:paraId="3B188939" w14:textId="77777777" w:rsidR="00412D3E" w:rsidRDefault="00412D3E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E75A73" w:rsidRDefault="00E75A73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E75A73" w:rsidRDefault="00E75A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7DA149A5" w:rsidR="00E75A73" w:rsidRDefault="00E75A73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4FC0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3C7BDAE1" w14:textId="7DA149A5" w:rsidR="00E75A73" w:rsidRDefault="00E75A73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C59041F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52" o:spid="_x0000_s1026" type="#_x0000_t32" style="position:absolute;margin-left:1pt;margin-top:5.65pt;width:459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E75A73" w:rsidRPr="00C94E30" w:rsidRDefault="00E75A73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E75A73" w:rsidRDefault="00E75A73" w:rsidP="00B05F62">
    <w:pPr>
      <w:pStyle w:val="Stopka"/>
      <w:rPr>
        <w:b/>
      </w:rPr>
    </w:pPr>
  </w:p>
  <w:p w14:paraId="5E403C13" w14:textId="77777777" w:rsidR="00E75A73" w:rsidRDefault="00E75A73" w:rsidP="00B05F62">
    <w:pPr>
      <w:pStyle w:val="Stopka"/>
    </w:pPr>
  </w:p>
  <w:p w14:paraId="614D814A" w14:textId="77777777" w:rsidR="00E75A73" w:rsidRPr="00057648" w:rsidRDefault="00E75A73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E75A73" w:rsidRPr="00A06515" w:rsidRDefault="00E75A73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E75A73" w:rsidRDefault="00E75A73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85A1333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52" o:spid="_x0000_s1026" type="#_x0000_t32" style="position:absolute;margin-left:1pt;margin-top:5.65pt;width:459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E75A73" w:rsidRPr="00C94E30" w:rsidRDefault="00E75A73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E75A73" w:rsidRDefault="00E75A73" w:rsidP="00F0370D">
    <w:pPr>
      <w:pStyle w:val="Stopka"/>
      <w:rPr>
        <w:b/>
      </w:rPr>
    </w:pPr>
  </w:p>
  <w:p w14:paraId="04DE72B8" w14:textId="77777777" w:rsidR="00E75A73" w:rsidRDefault="00E75A73" w:rsidP="00F0370D">
    <w:pPr>
      <w:pStyle w:val="Stopka"/>
    </w:pPr>
  </w:p>
  <w:p w14:paraId="76AC4CDD" w14:textId="629269F3" w:rsidR="00E75A73" w:rsidRPr="00057648" w:rsidRDefault="00E75A73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E375C" w14:textId="77777777" w:rsidR="00412D3E" w:rsidRDefault="00412D3E" w:rsidP="00FC2A90">
      <w:r>
        <w:separator/>
      </w:r>
    </w:p>
  </w:footnote>
  <w:footnote w:type="continuationSeparator" w:id="0">
    <w:p w14:paraId="354B960B" w14:textId="77777777" w:rsidR="00412D3E" w:rsidRDefault="00412D3E" w:rsidP="00FC2A90">
      <w:r>
        <w:continuationSeparator/>
      </w:r>
    </w:p>
  </w:footnote>
  <w:footnote w:id="1">
    <w:p w14:paraId="2647AF0A" w14:textId="77777777" w:rsidR="00E75A73" w:rsidRDefault="00E75A73" w:rsidP="0030633D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263E43F1" w14:textId="2712D432" w:rsidR="00E75A73" w:rsidRPr="0030633D" w:rsidRDefault="00E75A73" w:rsidP="0030633D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60963C46" w14:textId="77777777" w:rsidR="00E75A73" w:rsidRDefault="00E75A73" w:rsidP="00F017B4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379F1567" w14:textId="7E9344C2" w:rsidR="00E75A73" w:rsidRPr="00F017B4" w:rsidRDefault="00E75A73" w:rsidP="00F017B4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0F877022" w14:textId="1E3F6107" w:rsidR="00E75A73" w:rsidRPr="000957F7" w:rsidRDefault="00E75A73" w:rsidP="00B12538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 xml:space="preserve">X ust. </w:t>
      </w:r>
      <w:r w:rsidRPr="000957F7">
        <w:rPr>
          <w:rFonts w:ascii="Calibri" w:hAnsi="Calibri" w:cs="Arial"/>
          <w:i/>
          <w:sz w:val="16"/>
          <w:szCs w:val="16"/>
        </w:rPr>
        <w:t>10 SIWZ.</w:t>
      </w:r>
    </w:p>
  </w:footnote>
  <w:footnote w:id="4">
    <w:p w14:paraId="6910BD71" w14:textId="7C10E64E" w:rsidR="00E75A73" w:rsidRDefault="00E75A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2 SIWZ.</w:t>
      </w:r>
    </w:p>
  </w:footnote>
  <w:footnote w:id="5">
    <w:p w14:paraId="7FF5BE06" w14:textId="77777777" w:rsidR="00E75A73" w:rsidRDefault="00E75A73">
      <w:pPr>
        <w:pStyle w:val="Tekstprzypisudolnego"/>
        <w:rPr>
          <w:rFonts w:ascii="Calibri" w:hAnsi="Calibri"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F46DF">
        <w:rPr>
          <w:rFonts w:ascii="Calibri" w:hAnsi="Calibri"/>
          <w:color w:val="000000" w:themeColor="text1"/>
          <w:sz w:val="16"/>
          <w:szCs w:val="16"/>
        </w:rPr>
        <w:t>Zgodnie z wytycznymi dotyczącymi kwalifikowalności wydatków w ramach Regionalnego Pr</w:t>
      </w:r>
      <w:r>
        <w:rPr>
          <w:rFonts w:ascii="Calibri" w:hAnsi="Calibri"/>
          <w:color w:val="000000" w:themeColor="text1"/>
          <w:sz w:val="16"/>
          <w:szCs w:val="16"/>
        </w:rPr>
        <w:t>ogramu Operacyjnego Województwa</w:t>
      </w:r>
    </w:p>
    <w:p w14:paraId="7B27D935" w14:textId="77777777" w:rsidR="00E75A73" w:rsidRDefault="00E75A73">
      <w:pPr>
        <w:pStyle w:val="Tekstprzypisudolnego"/>
        <w:rPr>
          <w:rFonts w:ascii="Calibri" w:hAnsi="Calibri"/>
          <w:color w:val="000000" w:themeColor="text1"/>
          <w:sz w:val="16"/>
          <w:szCs w:val="16"/>
        </w:rPr>
      </w:pPr>
      <w:r w:rsidRPr="009F46DF">
        <w:rPr>
          <w:rFonts w:ascii="Calibri" w:hAnsi="Calibri"/>
          <w:color w:val="000000" w:themeColor="text1"/>
          <w:sz w:val="16"/>
          <w:szCs w:val="16"/>
        </w:rPr>
        <w:t>Pomorskiego na lata 2014-2020 podrozdział 7.9. pkt 3 b) – koszt nadzoru autorskiego nie może przek</w:t>
      </w:r>
      <w:r>
        <w:rPr>
          <w:rFonts w:ascii="Calibri" w:hAnsi="Calibri"/>
          <w:color w:val="000000" w:themeColor="text1"/>
          <w:sz w:val="16"/>
          <w:szCs w:val="16"/>
        </w:rPr>
        <w:t>roczyć 15% kosztów dokumentacji</w:t>
      </w:r>
    </w:p>
    <w:p w14:paraId="1F0DFCE8" w14:textId="42C4CD5A" w:rsidR="00E75A73" w:rsidRDefault="00E75A73">
      <w:pPr>
        <w:pStyle w:val="Tekstprzypisudolnego"/>
      </w:pPr>
      <w:r w:rsidRPr="009F46DF">
        <w:rPr>
          <w:rFonts w:ascii="Calibri" w:hAnsi="Calibri"/>
          <w:color w:val="000000" w:themeColor="text1"/>
          <w:sz w:val="16"/>
          <w:szCs w:val="16"/>
        </w:rPr>
        <w:t>projektowej.</w:t>
      </w:r>
    </w:p>
  </w:footnote>
  <w:footnote w:id="6">
    <w:p w14:paraId="1C39D691" w14:textId="308222D9" w:rsidR="00E75A73" w:rsidRDefault="00E75A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rFonts w:ascii="Calibri" w:hAnsi="Calibri"/>
          <w:sz w:val="16"/>
          <w:szCs w:val="16"/>
        </w:rPr>
        <w:t>Zgodnie z rozdziałem XIII ust. 3 SIWZ.</w:t>
      </w:r>
    </w:p>
  </w:footnote>
  <w:footnote w:id="7">
    <w:p w14:paraId="5739D61E" w14:textId="6C1E640B" w:rsidR="00E75A73" w:rsidRDefault="00E75A73" w:rsidP="00646C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Zgodnie z rozdziałem XIII ust. 4</w:t>
      </w:r>
      <w:r w:rsidRPr="00CD06C2">
        <w:rPr>
          <w:rFonts w:ascii="Calibri" w:hAnsi="Calibri"/>
          <w:sz w:val="16"/>
          <w:szCs w:val="16"/>
        </w:rPr>
        <w:t xml:space="preserve">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E75A73" w:rsidRDefault="00412D3E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E75A73" w:rsidRDefault="00E75A73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E75A73" w:rsidRDefault="00E75A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E75A73" w:rsidRDefault="00E75A73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E75A73" w:rsidRDefault="00E75A73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A62A2F4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1EF622EE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rFonts w:ascii="Calibri" w:hAnsi="Calibri" w:cs="OpenSymbol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52"/>
        </w:tabs>
        <w:ind w:left="1352" w:hanging="360"/>
      </w:pPr>
      <w:rPr>
        <w:b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9">
    <w:nsid w:val="0254068C"/>
    <w:multiLevelType w:val="hybridMultilevel"/>
    <w:tmpl w:val="8F3A5094"/>
    <w:lvl w:ilvl="0" w:tplc="91C4A298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4C36097"/>
    <w:multiLevelType w:val="hybridMultilevel"/>
    <w:tmpl w:val="79B2217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90688F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30A93"/>
    <w:multiLevelType w:val="hybridMultilevel"/>
    <w:tmpl w:val="129E8F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0ABB4CEA"/>
    <w:multiLevelType w:val="hybridMultilevel"/>
    <w:tmpl w:val="954AC8CC"/>
    <w:lvl w:ilvl="0" w:tplc="8320F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B2F72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E8241EC"/>
    <w:multiLevelType w:val="hybridMultilevel"/>
    <w:tmpl w:val="54FA7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>
    <w:nsid w:val="104D0440"/>
    <w:multiLevelType w:val="hybridMultilevel"/>
    <w:tmpl w:val="F1829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67E23"/>
    <w:multiLevelType w:val="hybridMultilevel"/>
    <w:tmpl w:val="97A8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272488F"/>
    <w:multiLevelType w:val="hybridMultilevel"/>
    <w:tmpl w:val="BFC23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3D500F7"/>
    <w:multiLevelType w:val="multilevel"/>
    <w:tmpl w:val="C676202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>
    <w:nsid w:val="168D59EA"/>
    <w:multiLevelType w:val="hybridMultilevel"/>
    <w:tmpl w:val="0124333A"/>
    <w:lvl w:ilvl="0" w:tplc="E800D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787E6D"/>
    <w:multiLevelType w:val="multilevel"/>
    <w:tmpl w:val="A8AA195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trike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19D0013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5">
    <w:nsid w:val="1A3A56F2"/>
    <w:multiLevelType w:val="hybridMultilevel"/>
    <w:tmpl w:val="9E128142"/>
    <w:lvl w:ilvl="0" w:tplc="F00C8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B0B38DD"/>
    <w:multiLevelType w:val="hybridMultilevel"/>
    <w:tmpl w:val="65FA90A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7827EA0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C728FB"/>
    <w:multiLevelType w:val="hybridMultilevel"/>
    <w:tmpl w:val="12BCFD7C"/>
    <w:lvl w:ilvl="0" w:tplc="4A32BB86">
      <w:start w:val="1"/>
      <w:numFmt w:val="lowerLetter"/>
      <w:lvlText w:val="%1)"/>
      <w:lvlJc w:val="left"/>
      <w:pPr>
        <w:ind w:left="121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1D3E07AF"/>
    <w:multiLevelType w:val="hybridMultilevel"/>
    <w:tmpl w:val="1EEE0C5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D55CBDA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E854A5"/>
    <w:multiLevelType w:val="hybridMultilevel"/>
    <w:tmpl w:val="EBAA7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20F517BB"/>
    <w:multiLevelType w:val="hybridMultilevel"/>
    <w:tmpl w:val="39AE5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CF0FD7"/>
    <w:multiLevelType w:val="hybridMultilevel"/>
    <w:tmpl w:val="AE34B7D0"/>
    <w:lvl w:ilvl="0" w:tplc="5122E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48243EC"/>
    <w:multiLevelType w:val="hybridMultilevel"/>
    <w:tmpl w:val="A6E62EBA"/>
    <w:lvl w:ilvl="0" w:tplc="209A2CD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-824" w:hanging="360"/>
      </w:pPr>
    </w:lvl>
    <w:lvl w:ilvl="2" w:tplc="0415001B" w:tentative="1">
      <w:start w:val="1"/>
      <w:numFmt w:val="lowerRoman"/>
      <w:lvlText w:val="%3."/>
      <w:lvlJc w:val="right"/>
      <w:pPr>
        <w:ind w:left="-104" w:hanging="180"/>
      </w:pPr>
    </w:lvl>
    <w:lvl w:ilvl="3" w:tplc="0415000F" w:tentative="1">
      <w:start w:val="1"/>
      <w:numFmt w:val="decimal"/>
      <w:lvlText w:val="%4."/>
      <w:lvlJc w:val="left"/>
      <w:pPr>
        <w:ind w:left="616" w:hanging="360"/>
      </w:pPr>
    </w:lvl>
    <w:lvl w:ilvl="4" w:tplc="04150019" w:tentative="1">
      <w:start w:val="1"/>
      <w:numFmt w:val="lowerLetter"/>
      <w:lvlText w:val="%5."/>
      <w:lvlJc w:val="left"/>
      <w:pPr>
        <w:ind w:left="1336" w:hanging="360"/>
      </w:pPr>
    </w:lvl>
    <w:lvl w:ilvl="5" w:tplc="0415001B" w:tentative="1">
      <w:start w:val="1"/>
      <w:numFmt w:val="lowerRoman"/>
      <w:lvlText w:val="%6."/>
      <w:lvlJc w:val="right"/>
      <w:pPr>
        <w:ind w:left="2056" w:hanging="180"/>
      </w:pPr>
    </w:lvl>
    <w:lvl w:ilvl="6" w:tplc="0415000F" w:tentative="1">
      <w:start w:val="1"/>
      <w:numFmt w:val="decimal"/>
      <w:lvlText w:val="%7."/>
      <w:lvlJc w:val="left"/>
      <w:pPr>
        <w:ind w:left="2776" w:hanging="360"/>
      </w:pPr>
    </w:lvl>
    <w:lvl w:ilvl="7" w:tplc="04150019" w:tentative="1">
      <w:start w:val="1"/>
      <w:numFmt w:val="lowerLetter"/>
      <w:lvlText w:val="%8."/>
      <w:lvlJc w:val="left"/>
      <w:pPr>
        <w:ind w:left="3496" w:hanging="360"/>
      </w:pPr>
    </w:lvl>
    <w:lvl w:ilvl="8" w:tplc="0415001B" w:tentative="1">
      <w:start w:val="1"/>
      <w:numFmt w:val="lowerRoman"/>
      <w:lvlText w:val="%9."/>
      <w:lvlJc w:val="right"/>
      <w:pPr>
        <w:ind w:left="4216" w:hanging="180"/>
      </w:pPr>
    </w:lvl>
  </w:abstractNum>
  <w:abstractNum w:abstractNumId="37">
    <w:nsid w:val="24CD7FB8"/>
    <w:multiLevelType w:val="hybridMultilevel"/>
    <w:tmpl w:val="D164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694BFE"/>
    <w:multiLevelType w:val="hybridMultilevel"/>
    <w:tmpl w:val="A16A1234"/>
    <w:lvl w:ilvl="0" w:tplc="D1E861A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3B1F05"/>
    <w:multiLevelType w:val="hybridMultilevel"/>
    <w:tmpl w:val="F72E25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A8E425B"/>
    <w:multiLevelType w:val="hybridMultilevel"/>
    <w:tmpl w:val="CC94EC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2AF118E6"/>
    <w:multiLevelType w:val="hybridMultilevel"/>
    <w:tmpl w:val="3288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922A97"/>
    <w:multiLevelType w:val="hybridMultilevel"/>
    <w:tmpl w:val="4E708518"/>
    <w:lvl w:ilvl="0" w:tplc="65FE6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682" w:hanging="360"/>
      </w:pPr>
    </w:lvl>
    <w:lvl w:ilvl="2" w:tplc="0415001B" w:tentative="1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45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>
    <w:nsid w:val="2D013A43"/>
    <w:multiLevelType w:val="hybridMultilevel"/>
    <w:tmpl w:val="4B00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2F785A69"/>
    <w:multiLevelType w:val="hybridMultilevel"/>
    <w:tmpl w:val="A6105AEC"/>
    <w:lvl w:ilvl="0" w:tplc="76AAD9F8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E105CC"/>
    <w:multiLevelType w:val="multilevel"/>
    <w:tmpl w:val="16063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>
    <w:nsid w:val="34FE31E7"/>
    <w:multiLevelType w:val="multilevel"/>
    <w:tmpl w:val="3B582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37044D90"/>
    <w:multiLevelType w:val="multilevel"/>
    <w:tmpl w:val="6360EC54"/>
    <w:lvl w:ilvl="0">
      <w:start w:val="4"/>
      <w:numFmt w:val="decimal"/>
      <w:lvlText w:val="%1."/>
      <w:lvlJc w:val="left"/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76436A9"/>
    <w:multiLevelType w:val="hybridMultilevel"/>
    <w:tmpl w:val="684A4038"/>
    <w:lvl w:ilvl="0" w:tplc="2E30661A">
      <w:start w:val="1"/>
      <w:numFmt w:val="lowerLetter"/>
      <w:lvlText w:val="%1)"/>
      <w:lvlJc w:val="left"/>
      <w:pPr>
        <w:ind w:left="150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>
    <w:nsid w:val="37870665"/>
    <w:multiLevelType w:val="singleLevel"/>
    <w:tmpl w:val="0F7C795E"/>
    <w:lvl w:ilvl="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7">
    <w:nsid w:val="39646728"/>
    <w:multiLevelType w:val="hybridMultilevel"/>
    <w:tmpl w:val="1882A7D4"/>
    <w:lvl w:ilvl="0" w:tplc="1310A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1E47DE"/>
    <w:multiLevelType w:val="hybridMultilevel"/>
    <w:tmpl w:val="8EDE67E2"/>
    <w:lvl w:ilvl="0" w:tplc="144E45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14A5C88">
      <w:start w:val="1"/>
      <w:numFmt w:val="lowerLetter"/>
      <w:lvlText w:val="%3)"/>
      <w:lvlJc w:val="right"/>
      <w:pPr>
        <w:ind w:left="606" w:hanging="180"/>
      </w:pPr>
      <w:rPr>
        <w:rFonts w:ascii="Calibri" w:eastAsia="Times New Roman" w:hAnsi="Calibri" w:cs="Times New Roman" w:hint="default"/>
        <w:sz w:val="24"/>
        <w:szCs w:val="24"/>
      </w:rPr>
    </w:lvl>
    <w:lvl w:ilvl="3" w:tplc="CBFAADE4">
      <w:start w:val="1"/>
      <w:numFmt w:val="lowerLetter"/>
      <w:lvlText w:val="%4)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EF3033"/>
    <w:multiLevelType w:val="hybridMultilevel"/>
    <w:tmpl w:val="44525200"/>
    <w:lvl w:ilvl="0" w:tplc="2D7073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4C1444"/>
    <w:multiLevelType w:val="hybridMultilevel"/>
    <w:tmpl w:val="E1B6B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BA0639"/>
    <w:multiLevelType w:val="hybridMultilevel"/>
    <w:tmpl w:val="DDBC2A6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3">
    <w:nsid w:val="3C10668D"/>
    <w:multiLevelType w:val="hybridMultilevel"/>
    <w:tmpl w:val="BDFC0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5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43846FA0"/>
    <w:multiLevelType w:val="multilevel"/>
    <w:tmpl w:val="2BF2279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9">
    <w:nsid w:val="445F3AC0"/>
    <w:multiLevelType w:val="hybridMultilevel"/>
    <w:tmpl w:val="217AB460"/>
    <w:lvl w:ilvl="0" w:tplc="58423AB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2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91F5E13"/>
    <w:multiLevelType w:val="multilevel"/>
    <w:tmpl w:val="8F8C8CE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AAC6BDE"/>
    <w:multiLevelType w:val="singleLevel"/>
    <w:tmpl w:val="FEA00A38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76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77">
    <w:nsid w:val="4D672ACC"/>
    <w:multiLevelType w:val="hybridMultilevel"/>
    <w:tmpl w:val="D5A6E8D0"/>
    <w:lvl w:ilvl="0" w:tplc="01A68D2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A1518C"/>
    <w:multiLevelType w:val="hybridMultilevel"/>
    <w:tmpl w:val="F35800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5041210B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2821645"/>
    <w:multiLevelType w:val="hybridMultilevel"/>
    <w:tmpl w:val="8416CB02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1">
    <w:nsid w:val="53A35590"/>
    <w:multiLevelType w:val="hybridMultilevel"/>
    <w:tmpl w:val="3BF0E3BA"/>
    <w:lvl w:ilvl="0" w:tplc="F92213C2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4BA3E26"/>
    <w:multiLevelType w:val="hybridMultilevel"/>
    <w:tmpl w:val="530EDB4E"/>
    <w:lvl w:ilvl="0" w:tplc="32F8DA40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3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59DB64B1"/>
    <w:multiLevelType w:val="hybridMultilevel"/>
    <w:tmpl w:val="F1829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8562FE"/>
    <w:multiLevelType w:val="hybridMultilevel"/>
    <w:tmpl w:val="453A467E"/>
    <w:lvl w:ilvl="0" w:tplc="C840E9B2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7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3806A1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91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3">
    <w:nsid w:val="6B294972"/>
    <w:multiLevelType w:val="multilevel"/>
    <w:tmpl w:val="EF6A6FA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2"/>
        </w:tabs>
        <w:ind w:left="122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94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9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6FBA089D"/>
    <w:multiLevelType w:val="hybridMultilevel"/>
    <w:tmpl w:val="471A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06F1A78"/>
    <w:multiLevelType w:val="hybridMultilevel"/>
    <w:tmpl w:val="3802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900BD8"/>
    <w:multiLevelType w:val="hybridMultilevel"/>
    <w:tmpl w:val="954AC8CC"/>
    <w:lvl w:ilvl="0" w:tplc="8320F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4357633"/>
    <w:multiLevelType w:val="multilevel"/>
    <w:tmpl w:val="AC6C4B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78" w:hanging="5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126B51"/>
    <w:multiLevelType w:val="multilevel"/>
    <w:tmpl w:val="A4FA9E2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>
    <w:nsid w:val="78330CAD"/>
    <w:multiLevelType w:val="hybridMultilevel"/>
    <w:tmpl w:val="A346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3D0E0B"/>
    <w:multiLevelType w:val="hybridMultilevel"/>
    <w:tmpl w:val="A6105AEC"/>
    <w:lvl w:ilvl="0" w:tplc="76AAD9F8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795915C8"/>
    <w:multiLevelType w:val="hybridMultilevel"/>
    <w:tmpl w:val="DC9CDE96"/>
    <w:lvl w:ilvl="0" w:tplc="1A208AA2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2BACB2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2" w:tplc="320C5D26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A634A926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6A18E9"/>
    <w:multiLevelType w:val="multilevel"/>
    <w:tmpl w:val="65AE2CE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6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CBE6A08"/>
    <w:multiLevelType w:val="hybridMultilevel"/>
    <w:tmpl w:val="FEC214A2"/>
    <w:lvl w:ilvl="0" w:tplc="C73C04A6">
      <w:start w:val="1"/>
      <w:numFmt w:val="lowerLetter"/>
      <w:lvlText w:val="%1)"/>
      <w:lvlJc w:val="left"/>
      <w:pPr>
        <w:ind w:left="158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8">
    <w:nsid w:val="7E3636CE"/>
    <w:multiLevelType w:val="multilevel"/>
    <w:tmpl w:val="2162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938"/>
        </w:tabs>
        <w:ind w:left="938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9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26"/>
  </w:num>
  <w:num w:numId="2">
    <w:abstractNumId w:val="45"/>
  </w:num>
  <w:num w:numId="3">
    <w:abstractNumId w:val="91"/>
  </w:num>
  <w:num w:numId="4">
    <w:abstractNumId w:val="40"/>
  </w:num>
  <w:num w:numId="5">
    <w:abstractNumId w:val="43"/>
  </w:num>
  <w:num w:numId="6">
    <w:abstractNumId w:val="35"/>
  </w:num>
  <w:num w:numId="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4"/>
  </w:num>
  <w:num w:numId="11">
    <w:abstractNumId w:val="18"/>
  </w:num>
  <w:num w:numId="12">
    <w:abstractNumId w:val="36"/>
  </w:num>
  <w:num w:numId="13">
    <w:abstractNumId w:val="17"/>
  </w:num>
  <w:num w:numId="14">
    <w:abstractNumId w:val="38"/>
  </w:num>
  <w:num w:numId="15">
    <w:abstractNumId w:val="85"/>
  </w:num>
  <w:num w:numId="16">
    <w:abstractNumId w:val="46"/>
  </w:num>
  <w:num w:numId="17">
    <w:abstractNumId w:val="39"/>
  </w:num>
  <w:num w:numId="18">
    <w:abstractNumId w:val="99"/>
  </w:num>
  <w:num w:numId="19">
    <w:abstractNumId w:val="21"/>
  </w:num>
  <w:num w:numId="20">
    <w:abstractNumId w:val="57"/>
  </w:num>
  <w:num w:numId="21">
    <w:abstractNumId w:val="28"/>
  </w:num>
  <w:num w:numId="22">
    <w:abstractNumId w:val="33"/>
  </w:num>
  <w:num w:numId="23">
    <w:abstractNumId w:val="30"/>
  </w:num>
  <w:num w:numId="24">
    <w:abstractNumId w:val="2"/>
  </w:num>
  <w:num w:numId="25">
    <w:abstractNumId w:val="5"/>
  </w:num>
  <w:num w:numId="26">
    <w:abstractNumId w:val="6"/>
  </w:num>
  <w:num w:numId="27">
    <w:abstractNumId w:val="7"/>
  </w:num>
  <w:num w:numId="28">
    <w:abstractNumId w:val="60"/>
  </w:num>
  <w:num w:numId="29">
    <w:abstractNumId w:val="23"/>
  </w:num>
  <w:num w:numId="30">
    <w:abstractNumId w:val="69"/>
  </w:num>
  <w:num w:numId="31">
    <w:abstractNumId w:val="11"/>
  </w:num>
  <w:num w:numId="32">
    <w:abstractNumId w:val="107"/>
  </w:num>
  <w:num w:numId="33">
    <w:abstractNumId w:val="44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0"/>
  </w:num>
  <w:num w:numId="36">
    <w:abstractNumId w:val="77"/>
  </w:num>
  <w:num w:numId="37">
    <w:abstractNumId w:val="104"/>
  </w:num>
  <w:num w:numId="38">
    <w:abstractNumId w:val="100"/>
  </w:num>
  <w:num w:numId="39">
    <w:abstractNumId w:val="62"/>
  </w:num>
  <w:num w:numId="40">
    <w:abstractNumId w:val="82"/>
  </w:num>
  <w:num w:numId="41">
    <w:abstractNumId w:val="22"/>
  </w:num>
  <w:num w:numId="42">
    <w:abstractNumId w:val="101"/>
  </w:num>
  <w:num w:numId="43">
    <w:abstractNumId w:val="29"/>
  </w:num>
  <w:num w:numId="44">
    <w:abstractNumId w:val="52"/>
  </w:num>
  <w:num w:numId="45">
    <w:abstractNumId w:val="8"/>
  </w:num>
  <w:num w:numId="46">
    <w:abstractNumId w:val="48"/>
  </w:num>
  <w:num w:numId="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0"/>
  </w:num>
  <w:num w:numId="50">
    <w:abstractNumId w:val="47"/>
  </w:num>
  <w:num w:numId="51">
    <w:abstractNumId w:val="54"/>
  </w:num>
  <w:num w:numId="52">
    <w:abstractNumId w:val="71"/>
  </w:num>
  <w:num w:numId="53">
    <w:abstractNumId w:val="96"/>
  </w:num>
  <w:num w:numId="54">
    <w:abstractNumId w:val="76"/>
  </w:num>
  <w:num w:numId="55">
    <w:abstractNumId w:val="67"/>
  </w:num>
  <w:num w:numId="56">
    <w:abstractNumId w:val="92"/>
  </w:num>
  <w:num w:numId="57">
    <w:abstractNumId w:val="64"/>
  </w:num>
  <w:num w:numId="58">
    <w:abstractNumId w:val="65"/>
  </w:num>
  <w:num w:numId="59">
    <w:abstractNumId w:val="16"/>
    <w:lvlOverride w:ilvl="0">
      <w:startOverride w:val="1"/>
    </w:lvlOverride>
  </w:num>
  <w:num w:numId="60">
    <w:abstractNumId w:val="89"/>
  </w:num>
  <w:num w:numId="61">
    <w:abstractNumId w:val="14"/>
  </w:num>
  <w:num w:numId="62">
    <w:abstractNumId w:val="24"/>
  </w:num>
  <w:num w:numId="63">
    <w:abstractNumId w:val="79"/>
  </w:num>
  <w:num w:numId="64">
    <w:abstractNumId w:val="56"/>
  </w:num>
  <w:num w:numId="65">
    <w:abstractNumId w:val="75"/>
  </w:num>
  <w:num w:numId="66">
    <w:abstractNumId w:val="51"/>
  </w:num>
  <w:num w:numId="67">
    <w:abstractNumId w:val="105"/>
  </w:num>
  <w:num w:numId="68">
    <w:abstractNumId w:val="73"/>
  </w:num>
  <w:num w:numId="69">
    <w:abstractNumId w:val="81"/>
  </w:num>
  <w:num w:numId="70">
    <w:abstractNumId w:val="53"/>
  </w:num>
  <w:num w:numId="71">
    <w:abstractNumId w:val="102"/>
  </w:num>
  <w:num w:numId="72">
    <w:abstractNumId w:val="37"/>
  </w:num>
  <w:num w:numId="73">
    <w:abstractNumId w:val="63"/>
  </w:num>
  <w:num w:numId="74">
    <w:abstractNumId w:val="61"/>
  </w:num>
  <w:num w:numId="75">
    <w:abstractNumId w:val="50"/>
  </w:num>
  <w:num w:numId="76">
    <w:abstractNumId w:val="87"/>
  </w:num>
  <w:num w:numId="77">
    <w:abstractNumId w:val="106"/>
  </w:num>
  <w:num w:numId="78">
    <w:abstractNumId w:val="25"/>
  </w:num>
  <w:num w:numId="79">
    <w:abstractNumId w:val="3"/>
  </w:num>
  <w:num w:numId="80">
    <w:abstractNumId w:val="90"/>
  </w:num>
  <w:num w:numId="81">
    <w:abstractNumId w:val="93"/>
  </w:num>
  <w:num w:numId="82">
    <w:abstractNumId w:val="59"/>
  </w:num>
  <w:num w:numId="83">
    <w:abstractNumId w:val="94"/>
  </w:num>
  <w:num w:numId="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9"/>
  </w:num>
  <w:num w:numId="86">
    <w:abstractNumId w:val="58"/>
  </w:num>
  <w:num w:numId="87">
    <w:abstractNumId w:val="41"/>
  </w:num>
  <w:num w:numId="88">
    <w:abstractNumId w:val="88"/>
  </w:num>
  <w:num w:numId="89">
    <w:abstractNumId w:val="42"/>
  </w:num>
  <w:num w:numId="90">
    <w:abstractNumId w:val="86"/>
  </w:num>
  <w:num w:numId="91">
    <w:abstractNumId w:val="55"/>
  </w:num>
  <w:num w:numId="92">
    <w:abstractNumId w:val="19"/>
  </w:num>
  <w:num w:numId="93">
    <w:abstractNumId w:val="108"/>
  </w:num>
  <w:num w:numId="94">
    <w:abstractNumId w:val="72"/>
  </w:num>
  <w:num w:numId="95">
    <w:abstractNumId w:val="84"/>
  </w:num>
  <w:num w:numId="96">
    <w:abstractNumId w:val="78"/>
  </w:num>
  <w:num w:numId="97">
    <w:abstractNumId w:val="12"/>
  </w:num>
  <w:num w:numId="98">
    <w:abstractNumId w:val="9"/>
  </w:num>
  <w:num w:numId="99">
    <w:abstractNumId w:val="95"/>
  </w:num>
  <w:num w:numId="100">
    <w:abstractNumId w:val="10"/>
  </w:num>
  <w:num w:numId="101">
    <w:abstractNumId w:val="31"/>
  </w:num>
  <w:num w:numId="102">
    <w:abstractNumId w:val="68"/>
  </w:num>
  <w:num w:numId="103">
    <w:abstractNumId w:val="27"/>
  </w:num>
  <w:num w:numId="104">
    <w:abstractNumId w:val="97"/>
  </w:num>
  <w:num w:numId="105">
    <w:abstractNumId w:val="103"/>
  </w:num>
  <w:num w:numId="106">
    <w:abstractNumId w:val="13"/>
  </w:num>
  <w:num w:numId="107">
    <w:abstractNumId w:val="98"/>
  </w:num>
  <w:num w:numId="108">
    <w:abstractNumId w:val="15"/>
  </w:num>
  <w:num w:numId="109">
    <w:abstractNumId w:val="7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3680"/>
    <w:rsid w:val="00034692"/>
    <w:rsid w:val="00040DB6"/>
    <w:rsid w:val="00041CA3"/>
    <w:rsid w:val="000452BB"/>
    <w:rsid w:val="000461CD"/>
    <w:rsid w:val="00053AC8"/>
    <w:rsid w:val="00057648"/>
    <w:rsid w:val="00062D63"/>
    <w:rsid w:val="00064914"/>
    <w:rsid w:val="00065B8B"/>
    <w:rsid w:val="00066ED9"/>
    <w:rsid w:val="000715CA"/>
    <w:rsid w:val="0007560B"/>
    <w:rsid w:val="0007715B"/>
    <w:rsid w:val="00077B78"/>
    <w:rsid w:val="00084414"/>
    <w:rsid w:val="00087BBF"/>
    <w:rsid w:val="00091680"/>
    <w:rsid w:val="00092031"/>
    <w:rsid w:val="0009234B"/>
    <w:rsid w:val="000937A5"/>
    <w:rsid w:val="000957F7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29CD"/>
    <w:rsid w:val="000B2A96"/>
    <w:rsid w:val="000B489C"/>
    <w:rsid w:val="000B5B41"/>
    <w:rsid w:val="000B6964"/>
    <w:rsid w:val="000C29E7"/>
    <w:rsid w:val="000C330D"/>
    <w:rsid w:val="000C34CB"/>
    <w:rsid w:val="000C6BB9"/>
    <w:rsid w:val="000D4699"/>
    <w:rsid w:val="000D7F2D"/>
    <w:rsid w:val="000E3256"/>
    <w:rsid w:val="000E395B"/>
    <w:rsid w:val="000E5AE9"/>
    <w:rsid w:val="000E7AA6"/>
    <w:rsid w:val="000F2A15"/>
    <w:rsid w:val="000F3C72"/>
    <w:rsid w:val="000F52AA"/>
    <w:rsid w:val="00103AA3"/>
    <w:rsid w:val="00106595"/>
    <w:rsid w:val="00107B54"/>
    <w:rsid w:val="0011405C"/>
    <w:rsid w:val="001140B4"/>
    <w:rsid w:val="00116409"/>
    <w:rsid w:val="00117043"/>
    <w:rsid w:val="00126C85"/>
    <w:rsid w:val="001305A8"/>
    <w:rsid w:val="00131455"/>
    <w:rsid w:val="00133704"/>
    <w:rsid w:val="00137E5C"/>
    <w:rsid w:val="00141E9E"/>
    <w:rsid w:val="00147A17"/>
    <w:rsid w:val="001515DD"/>
    <w:rsid w:val="00156BDC"/>
    <w:rsid w:val="00157D86"/>
    <w:rsid w:val="001663B9"/>
    <w:rsid w:val="00171A7E"/>
    <w:rsid w:val="00176F62"/>
    <w:rsid w:val="00176FD4"/>
    <w:rsid w:val="00186D99"/>
    <w:rsid w:val="00187CD9"/>
    <w:rsid w:val="00192A50"/>
    <w:rsid w:val="00192B2B"/>
    <w:rsid w:val="001A07BD"/>
    <w:rsid w:val="001A2302"/>
    <w:rsid w:val="001B22A5"/>
    <w:rsid w:val="001B3712"/>
    <w:rsid w:val="001C3A67"/>
    <w:rsid w:val="001C4498"/>
    <w:rsid w:val="001D0212"/>
    <w:rsid w:val="001D149A"/>
    <w:rsid w:val="001D1B09"/>
    <w:rsid w:val="001D5AE0"/>
    <w:rsid w:val="001E5614"/>
    <w:rsid w:val="001E7A4C"/>
    <w:rsid w:val="001F2B1A"/>
    <w:rsid w:val="001F69C2"/>
    <w:rsid w:val="001F6F10"/>
    <w:rsid w:val="00204CBD"/>
    <w:rsid w:val="002075A1"/>
    <w:rsid w:val="0021020F"/>
    <w:rsid w:val="00211E38"/>
    <w:rsid w:val="002157E3"/>
    <w:rsid w:val="0021714E"/>
    <w:rsid w:val="00222202"/>
    <w:rsid w:val="002254A8"/>
    <w:rsid w:val="0022628D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0C37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79C2"/>
    <w:rsid w:val="00280E54"/>
    <w:rsid w:val="002819A9"/>
    <w:rsid w:val="002850E4"/>
    <w:rsid w:val="0028578A"/>
    <w:rsid w:val="0029040A"/>
    <w:rsid w:val="00293026"/>
    <w:rsid w:val="0029443D"/>
    <w:rsid w:val="002970CF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6F2"/>
    <w:rsid w:val="00332D0B"/>
    <w:rsid w:val="00340CF2"/>
    <w:rsid w:val="00343B3D"/>
    <w:rsid w:val="003455EC"/>
    <w:rsid w:val="0034674D"/>
    <w:rsid w:val="00346861"/>
    <w:rsid w:val="0034728F"/>
    <w:rsid w:val="00352FB0"/>
    <w:rsid w:val="00353E84"/>
    <w:rsid w:val="0035543C"/>
    <w:rsid w:val="00355FE7"/>
    <w:rsid w:val="0035799F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3D1E"/>
    <w:rsid w:val="003C4287"/>
    <w:rsid w:val="003C737E"/>
    <w:rsid w:val="003D0277"/>
    <w:rsid w:val="003D37EE"/>
    <w:rsid w:val="003E6971"/>
    <w:rsid w:val="003E6A42"/>
    <w:rsid w:val="003E771F"/>
    <w:rsid w:val="003F2D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2D3E"/>
    <w:rsid w:val="004143B2"/>
    <w:rsid w:val="00415526"/>
    <w:rsid w:val="004179FE"/>
    <w:rsid w:val="00417C54"/>
    <w:rsid w:val="004259B5"/>
    <w:rsid w:val="00425DD8"/>
    <w:rsid w:val="00427A07"/>
    <w:rsid w:val="00441955"/>
    <w:rsid w:val="00455D4C"/>
    <w:rsid w:val="00456F95"/>
    <w:rsid w:val="004576CD"/>
    <w:rsid w:val="00457DB4"/>
    <w:rsid w:val="00465A7A"/>
    <w:rsid w:val="00466D2F"/>
    <w:rsid w:val="00467743"/>
    <w:rsid w:val="00474B64"/>
    <w:rsid w:val="0047786D"/>
    <w:rsid w:val="0048017B"/>
    <w:rsid w:val="0048457C"/>
    <w:rsid w:val="00492771"/>
    <w:rsid w:val="00493BC4"/>
    <w:rsid w:val="00494A95"/>
    <w:rsid w:val="004A0860"/>
    <w:rsid w:val="004A222B"/>
    <w:rsid w:val="004A5326"/>
    <w:rsid w:val="004A75B5"/>
    <w:rsid w:val="004B0613"/>
    <w:rsid w:val="004B1FCB"/>
    <w:rsid w:val="004B2C45"/>
    <w:rsid w:val="004B30A6"/>
    <w:rsid w:val="004C3B6F"/>
    <w:rsid w:val="004C6091"/>
    <w:rsid w:val="004C60A8"/>
    <w:rsid w:val="004C6396"/>
    <w:rsid w:val="004C7AD8"/>
    <w:rsid w:val="004D05F5"/>
    <w:rsid w:val="004D359F"/>
    <w:rsid w:val="004D4F71"/>
    <w:rsid w:val="004E539E"/>
    <w:rsid w:val="004E5834"/>
    <w:rsid w:val="004E65D4"/>
    <w:rsid w:val="004F1B3F"/>
    <w:rsid w:val="004F3792"/>
    <w:rsid w:val="004F7886"/>
    <w:rsid w:val="005139CA"/>
    <w:rsid w:val="0051534D"/>
    <w:rsid w:val="00517BDD"/>
    <w:rsid w:val="00521F9A"/>
    <w:rsid w:val="00523D78"/>
    <w:rsid w:val="00534AF2"/>
    <w:rsid w:val="00540A50"/>
    <w:rsid w:val="00544F96"/>
    <w:rsid w:val="00547DFF"/>
    <w:rsid w:val="00552867"/>
    <w:rsid w:val="00556238"/>
    <w:rsid w:val="005570D7"/>
    <w:rsid w:val="005578B1"/>
    <w:rsid w:val="0056279D"/>
    <w:rsid w:val="00563D96"/>
    <w:rsid w:val="0056666E"/>
    <w:rsid w:val="00573F96"/>
    <w:rsid w:val="00584729"/>
    <w:rsid w:val="0058498D"/>
    <w:rsid w:val="005878A6"/>
    <w:rsid w:val="005909C1"/>
    <w:rsid w:val="00594F8B"/>
    <w:rsid w:val="0059522F"/>
    <w:rsid w:val="005A0389"/>
    <w:rsid w:val="005A491F"/>
    <w:rsid w:val="005B34B2"/>
    <w:rsid w:val="005B5F9B"/>
    <w:rsid w:val="005B65A9"/>
    <w:rsid w:val="005B7DCC"/>
    <w:rsid w:val="005C095F"/>
    <w:rsid w:val="005C3D3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CA7"/>
    <w:rsid w:val="006266E0"/>
    <w:rsid w:val="00627D0B"/>
    <w:rsid w:val="006313E0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70C42"/>
    <w:rsid w:val="00671185"/>
    <w:rsid w:val="00673AE1"/>
    <w:rsid w:val="006767E0"/>
    <w:rsid w:val="006776F6"/>
    <w:rsid w:val="00677B9C"/>
    <w:rsid w:val="00680E4F"/>
    <w:rsid w:val="00681167"/>
    <w:rsid w:val="00682D62"/>
    <w:rsid w:val="00683C88"/>
    <w:rsid w:val="006844AB"/>
    <w:rsid w:val="006852BE"/>
    <w:rsid w:val="00690483"/>
    <w:rsid w:val="0069382D"/>
    <w:rsid w:val="00695A53"/>
    <w:rsid w:val="006A1784"/>
    <w:rsid w:val="006A20EC"/>
    <w:rsid w:val="006A4E60"/>
    <w:rsid w:val="006A6823"/>
    <w:rsid w:val="006A6CE7"/>
    <w:rsid w:val="006C0D76"/>
    <w:rsid w:val="006C1811"/>
    <w:rsid w:val="006C2699"/>
    <w:rsid w:val="006C585C"/>
    <w:rsid w:val="006C5DC4"/>
    <w:rsid w:val="006C7E8F"/>
    <w:rsid w:val="006D1D7D"/>
    <w:rsid w:val="006E0C07"/>
    <w:rsid w:val="006E2697"/>
    <w:rsid w:val="006F2BF4"/>
    <w:rsid w:val="006F52F6"/>
    <w:rsid w:val="006F7038"/>
    <w:rsid w:val="00700DE6"/>
    <w:rsid w:val="0070149B"/>
    <w:rsid w:val="00707101"/>
    <w:rsid w:val="00710075"/>
    <w:rsid w:val="00712BFB"/>
    <w:rsid w:val="0071525F"/>
    <w:rsid w:val="00717BCF"/>
    <w:rsid w:val="00726EEB"/>
    <w:rsid w:val="007274A3"/>
    <w:rsid w:val="00730B40"/>
    <w:rsid w:val="00734B8A"/>
    <w:rsid w:val="00735607"/>
    <w:rsid w:val="00740B1B"/>
    <w:rsid w:val="00741269"/>
    <w:rsid w:val="00741E71"/>
    <w:rsid w:val="00743E3A"/>
    <w:rsid w:val="00745DC4"/>
    <w:rsid w:val="00750577"/>
    <w:rsid w:val="00753B1F"/>
    <w:rsid w:val="007559E7"/>
    <w:rsid w:val="00762743"/>
    <w:rsid w:val="00767E1B"/>
    <w:rsid w:val="00771653"/>
    <w:rsid w:val="007727AC"/>
    <w:rsid w:val="007744DD"/>
    <w:rsid w:val="00780239"/>
    <w:rsid w:val="0078106D"/>
    <w:rsid w:val="00781C8D"/>
    <w:rsid w:val="00781E0D"/>
    <w:rsid w:val="00785AFC"/>
    <w:rsid w:val="007945C3"/>
    <w:rsid w:val="00794648"/>
    <w:rsid w:val="00794F02"/>
    <w:rsid w:val="007955C7"/>
    <w:rsid w:val="007966F9"/>
    <w:rsid w:val="007A1BD9"/>
    <w:rsid w:val="007A1E7A"/>
    <w:rsid w:val="007A20EF"/>
    <w:rsid w:val="007A2E2F"/>
    <w:rsid w:val="007A4BA7"/>
    <w:rsid w:val="007A6B3F"/>
    <w:rsid w:val="007B0BB8"/>
    <w:rsid w:val="007B5B86"/>
    <w:rsid w:val="007C043D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6489"/>
    <w:rsid w:val="007E70D5"/>
    <w:rsid w:val="007F6046"/>
    <w:rsid w:val="007F642F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21BE4"/>
    <w:rsid w:val="00822801"/>
    <w:rsid w:val="00823767"/>
    <w:rsid w:val="00824C30"/>
    <w:rsid w:val="00827108"/>
    <w:rsid w:val="008351FC"/>
    <w:rsid w:val="0083580C"/>
    <w:rsid w:val="00837F8F"/>
    <w:rsid w:val="00840520"/>
    <w:rsid w:val="00843521"/>
    <w:rsid w:val="00851C03"/>
    <w:rsid w:val="00853B38"/>
    <w:rsid w:val="00860574"/>
    <w:rsid w:val="00863E3C"/>
    <w:rsid w:val="00865C06"/>
    <w:rsid w:val="008665F4"/>
    <w:rsid w:val="008748F3"/>
    <w:rsid w:val="0087660B"/>
    <w:rsid w:val="00880506"/>
    <w:rsid w:val="008814BF"/>
    <w:rsid w:val="008868F8"/>
    <w:rsid w:val="008939B7"/>
    <w:rsid w:val="008B02E0"/>
    <w:rsid w:val="008B12EB"/>
    <w:rsid w:val="008B2D1A"/>
    <w:rsid w:val="008B3EB1"/>
    <w:rsid w:val="008B5907"/>
    <w:rsid w:val="008C1D3D"/>
    <w:rsid w:val="008C6257"/>
    <w:rsid w:val="008C7D1E"/>
    <w:rsid w:val="008D1719"/>
    <w:rsid w:val="008D25BA"/>
    <w:rsid w:val="008D3287"/>
    <w:rsid w:val="008D3E78"/>
    <w:rsid w:val="008E2EB5"/>
    <w:rsid w:val="008E3183"/>
    <w:rsid w:val="008F39E1"/>
    <w:rsid w:val="008F671D"/>
    <w:rsid w:val="008F6ED1"/>
    <w:rsid w:val="009034CB"/>
    <w:rsid w:val="00906A59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145F"/>
    <w:rsid w:val="00952559"/>
    <w:rsid w:val="00952A28"/>
    <w:rsid w:val="00952CC5"/>
    <w:rsid w:val="00954EB6"/>
    <w:rsid w:val="00956FFD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580"/>
    <w:rsid w:val="009959AD"/>
    <w:rsid w:val="009A4485"/>
    <w:rsid w:val="009B1738"/>
    <w:rsid w:val="009B4486"/>
    <w:rsid w:val="009B53FD"/>
    <w:rsid w:val="009B7EF7"/>
    <w:rsid w:val="009C2F7B"/>
    <w:rsid w:val="009C44F8"/>
    <w:rsid w:val="009C5564"/>
    <w:rsid w:val="009D05C5"/>
    <w:rsid w:val="009D6EF4"/>
    <w:rsid w:val="009E4BC0"/>
    <w:rsid w:val="009E51FC"/>
    <w:rsid w:val="009F0797"/>
    <w:rsid w:val="009F22F1"/>
    <w:rsid w:val="009F46DF"/>
    <w:rsid w:val="009F6BE2"/>
    <w:rsid w:val="009F6C9D"/>
    <w:rsid w:val="00A03BC9"/>
    <w:rsid w:val="00A04956"/>
    <w:rsid w:val="00A06515"/>
    <w:rsid w:val="00A14313"/>
    <w:rsid w:val="00A15FC0"/>
    <w:rsid w:val="00A16817"/>
    <w:rsid w:val="00A22847"/>
    <w:rsid w:val="00A252D8"/>
    <w:rsid w:val="00A4055A"/>
    <w:rsid w:val="00A424C1"/>
    <w:rsid w:val="00A4328C"/>
    <w:rsid w:val="00A44C0F"/>
    <w:rsid w:val="00A47392"/>
    <w:rsid w:val="00A50766"/>
    <w:rsid w:val="00A5705A"/>
    <w:rsid w:val="00A61D98"/>
    <w:rsid w:val="00A63FED"/>
    <w:rsid w:val="00A66181"/>
    <w:rsid w:val="00A7063C"/>
    <w:rsid w:val="00A71002"/>
    <w:rsid w:val="00A90F18"/>
    <w:rsid w:val="00A91F8C"/>
    <w:rsid w:val="00A9546C"/>
    <w:rsid w:val="00A96506"/>
    <w:rsid w:val="00AA4265"/>
    <w:rsid w:val="00AA4C29"/>
    <w:rsid w:val="00AB62BB"/>
    <w:rsid w:val="00AB6DFC"/>
    <w:rsid w:val="00AB7ACD"/>
    <w:rsid w:val="00AC0112"/>
    <w:rsid w:val="00AD1062"/>
    <w:rsid w:val="00AD1549"/>
    <w:rsid w:val="00AD39DD"/>
    <w:rsid w:val="00AD3B64"/>
    <w:rsid w:val="00AE0C56"/>
    <w:rsid w:val="00AE0F4B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538"/>
    <w:rsid w:val="00B2068C"/>
    <w:rsid w:val="00B2334C"/>
    <w:rsid w:val="00B26219"/>
    <w:rsid w:val="00B2646B"/>
    <w:rsid w:val="00B321E1"/>
    <w:rsid w:val="00B33D41"/>
    <w:rsid w:val="00B36A2A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BA7"/>
    <w:rsid w:val="00B74E72"/>
    <w:rsid w:val="00B84805"/>
    <w:rsid w:val="00B865B1"/>
    <w:rsid w:val="00B8797F"/>
    <w:rsid w:val="00B87CF9"/>
    <w:rsid w:val="00B9063F"/>
    <w:rsid w:val="00B93347"/>
    <w:rsid w:val="00B9399F"/>
    <w:rsid w:val="00B94A24"/>
    <w:rsid w:val="00BA375E"/>
    <w:rsid w:val="00BA4164"/>
    <w:rsid w:val="00BA7962"/>
    <w:rsid w:val="00BB1579"/>
    <w:rsid w:val="00BB1ED7"/>
    <w:rsid w:val="00BB6ED5"/>
    <w:rsid w:val="00BB78DC"/>
    <w:rsid w:val="00BC1070"/>
    <w:rsid w:val="00BC1876"/>
    <w:rsid w:val="00BC18BE"/>
    <w:rsid w:val="00BD1B4F"/>
    <w:rsid w:val="00BD2161"/>
    <w:rsid w:val="00BD21D7"/>
    <w:rsid w:val="00BD4261"/>
    <w:rsid w:val="00BD4D39"/>
    <w:rsid w:val="00BD50AD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0FD4"/>
    <w:rsid w:val="00C11A99"/>
    <w:rsid w:val="00C156DF"/>
    <w:rsid w:val="00C2004A"/>
    <w:rsid w:val="00C20F18"/>
    <w:rsid w:val="00C24773"/>
    <w:rsid w:val="00C24977"/>
    <w:rsid w:val="00C35767"/>
    <w:rsid w:val="00C3674D"/>
    <w:rsid w:val="00C36CC7"/>
    <w:rsid w:val="00C41349"/>
    <w:rsid w:val="00C418D0"/>
    <w:rsid w:val="00C462F9"/>
    <w:rsid w:val="00C4753B"/>
    <w:rsid w:val="00C52BAF"/>
    <w:rsid w:val="00C570E8"/>
    <w:rsid w:val="00C62118"/>
    <w:rsid w:val="00C6742E"/>
    <w:rsid w:val="00C70A9C"/>
    <w:rsid w:val="00C73E13"/>
    <w:rsid w:val="00C74D3C"/>
    <w:rsid w:val="00C7541A"/>
    <w:rsid w:val="00C838AF"/>
    <w:rsid w:val="00C8445F"/>
    <w:rsid w:val="00C92704"/>
    <w:rsid w:val="00C9428D"/>
    <w:rsid w:val="00CA3A5A"/>
    <w:rsid w:val="00CA5906"/>
    <w:rsid w:val="00CA5CD1"/>
    <w:rsid w:val="00CB04C2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308"/>
    <w:rsid w:val="00CE2111"/>
    <w:rsid w:val="00CE27D1"/>
    <w:rsid w:val="00CE28C6"/>
    <w:rsid w:val="00CE4746"/>
    <w:rsid w:val="00CE6981"/>
    <w:rsid w:val="00CE6EE5"/>
    <w:rsid w:val="00CF1E1E"/>
    <w:rsid w:val="00CF41D6"/>
    <w:rsid w:val="00D00080"/>
    <w:rsid w:val="00D016E7"/>
    <w:rsid w:val="00D04F90"/>
    <w:rsid w:val="00D06E44"/>
    <w:rsid w:val="00D07EFC"/>
    <w:rsid w:val="00D1347A"/>
    <w:rsid w:val="00D13E09"/>
    <w:rsid w:val="00D16AAF"/>
    <w:rsid w:val="00D20FE5"/>
    <w:rsid w:val="00D24FC0"/>
    <w:rsid w:val="00D25ACA"/>
    <w:rsid w:val="00D2792A"/>
    <w:rsid w:val="00D31232"/>
    <w:rsid w:val="00D317D8"/>
    <w:rsid w:val="00D32DB5"/>
    <w:rsid w:val="00D349FA"/>
    <w:rsid w:val="00D41440"/>
    <w:rsid w:val="00D43A2F"/>
    <w:rsid w:val="00D46E7E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906C8"/>
    <w:rsid w:val="00D9514F"/>
    <w:rsid w:val="00D95F0D"/>
    <w:rsid w:val="00D96C89"/>
    <w:rsid w:val="00DA44F0"/>
    <w:rsid w:val="00DB494E"/>
    <w:rsid w:val="00DB6F3E"/>
    <w:rsid w:val="00DB7206"/>
    <w:rsid w:val="00DB7653"/>
    <w:rsid w:val="00DC155B"/>
    <w:rsid w:val="00DC4E8D"/>
    <w:rsid w:val="00DC4FB5"/>
    <w:rsid w:val="00DD0AB3"/>
    <w:rsid w:val="00DD2B9C"/>
    <w:rsid w:val="00DD3171"/>
    <w:rsid w:val="00DD5F46"/>
    <w:rsid w:val="00DE1A86"/>
    <w:rsid w:val="00DE1BAC"/>
    <w:rsid w:val="00DE5257"/>
    <w:rsid w:val="00DF0C90"/>
    <w:rsid w:val="00DF28EB"/>
    <w:rsid w:val="00E0535B"/>
    <w:rsid w:val="00E05FE8"/>
    <w:rsid w:val="00E06442"/>
    <w:rsid w:val="00E10E75"/>
    <w:rsid w:val="00E17FE6"/>
    <w:rsid w:val="00E2277F"/>
    <w:rsid w:val="00E255BD"/>
    <w:rsid w:val="00E32DF7"/>
    <w:rsid w:val="00E32E8D"/>
    <w:rsid w:val="00E36E38"/>
    <w:rsid w:val="00E4176F"/>
    <w:rsid w:val="00E43B03"/>
    <w:rsid w:val="00E44C24"/>
    <w:rsid w:val="00E45806"/>
    <w:rsid w:val="00E4624F"/>
    <w:rsid w:val="00E50757"/>
    <w:rsid w:val="00E507A4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5A73"/>
    <w:rsid w:val="00E81729"/>
    <w:rsid w:val="00E83037"/>
    <w:rsid w:val="00E833C3"/>
    <w:rsid w:val="00E84AA0"/>
    <w:rsid w:val="00E851F7"/>
    <w:rsid w:val="00E852B2"/>
    <w:rsid w:val="00E86BA3"/>
    <w:rsid w:val="00E86CD9"/>
    <w:rsid w:val="00E9217B"/>
    <w:rsid w:val="00E95C48"/>
    <w:rsid w:val="00EA09C1"/>
    <w:rsid w:val="00EB2E50"/>
    <w:rsid w:val="00EB4121"/>
    <w:rsid w:val="00EB4940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002E"/>
    <w:rsid w:val="00F017B4"/>
    <w:rsid w:val="00F034F2"/>
    <w:rsid w:val="00F0370D"/>
    <w:rsid w:val="00F048A6"/>
    <w:rsid w:val="00F12567"/>
    <w:rsid w:val="00F216B6"/>
    <w:rsid w:val="00F26809"/>
    <w:rsid w:val="00F277E0"/>
    <w:rsid w:val="00F27E3D"/>
    <w:rsid w:val="00F3520D"/>
    <w:rsid w:val="00F40A6C"/>
    <w:rsid w:val="00F40BA0"/>
    <w:rsid w:val="00F41F92"/>
    <w:rsid w:val="00F4226C"/>
    <w:rsid w:val="00F4601E"/>
    <w:rsid w:val="00F5070C"/>
    <w:rsid w:val="00F50C28"/>
    <w:rsid w:val="00F51E49"/>
    <w:rsid w:val="00F526AB"/>
    <w:rsid w:val="00F54BF4"/>
    <w:rsid w:val="00F61977"/>
    <w:rsid w:val="00F62C41"/>
    <w:rsid w:val="00F64246"/>
    <w:rsid w:val="00F6721E"/>
    <w:rsid w:val="00F72910"/>
    <w:rsid w:val="00F73871"/>
    <w:rsid w:val="00F74607"/>
    <w:rsid w:val="00F83AB6"/>
    <w:rsid w:val="00F85DCF"/>
    <w:rsid w:val="00F876AE"/>
    <w:rsid w:val="00F904D8"/>
    <w:rsid w:val="00F94150"/>
    <w:rsid w:val="00F94B4A"/>
    <w:rsid w:val="00F95649"/>
    <w:rsid w:val="00F95AB9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B7EC3"/>
    <w:rsid w:val="00FC2A90"/>
    <w:rsid w:val="00FD5B1D"/>
    <w:rsid w:val="00FD5F2C"/>
    <w:rsid w:val="00FD664A"/>
    <w:rsid w:val="00FD67AA"/>
    <w:rsid w:val="00FE5B23"/>
    <w:rsid w:val="00FE628E"/>
    <w:rsid w:val="00FF376D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45F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4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4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4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48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280E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45F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4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4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4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48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280E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0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5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507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9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37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E132A-68C7-4E80-B6C3-7AF00B5D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2454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15</cp:revision>
  <cp:lastPrinted>2016-11-28T08:04:00Z</cp:lastPrinted>
  <dcterms:created xsi:type="dcterms:W3CDTF">2016-11-28T10:58:00Z</dcterms:created>
  <dcterms:modified xsi:type="dcterms:W3CDTF">2016-11-28T13:44:00Z</dcterms:modified>
</cp:coreProperties>
</file>